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e60ad" w14:textId="78e6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распоряжение Премьер-Министра Республики Казахстан от 2 июня 2004 года N 164-р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30 июля 2004 года N 213-р.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июня 2004 года N 164-р "О мерах по реализации Закона Республики Казахстан "О регулировании торговой деятельности"следующие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 Правительства Республики Казахстан, принятие которых необходимо в целях реализации Закона Республики Казахстан "О регулировании торговой деятельности",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слова "Правительства Республики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1, изложить в следующей редакции: "сентябрь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2, изложить в следующей редакции: "октябрь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 и 4,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5, изложить в следующей редакции: "август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6, изложить в следующей редакции: "сентябрь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7, изложить в следующей редакции: "октябрь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4 строки, порядковый номер 8, изложить в следующей редакции: "октябрь 2004 года";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9,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"9    О внесении изменений и       Постановление  сентябрь     МИТ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дополнений в постановления   Правительства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от 12 сентября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2002 года N 996 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 ноября 2002 года N 1220                                   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