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78dfe" w14:textId="0078d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реализации Закона Республики Казахстан "О внесении изменений и дополнений в некоторые законодательные акты Республики Казахстан по вопросам железнодорожного транспорта"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13 августа 2004 года N 223-р. Утратило силу - распоряжением Премьер-Министра РК от 30 декабря 2004 года N 383-р (R040383)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Утвердить прилагаемый перечень нормативных правовых актов, принятие которых необходимо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внесении изменений и дополнений в некоторые законодательные акты Республики Казахстан по вопросам железнодорожного транспорта".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Центральным исполнительным органам, местным представительным и исполнительным органам в двухмесячный срок принять соответствующие нормативные правовые акты по реализации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внесении изменений и дополнений в некоторые законодательные акты Республики Казахстан по вопросам железнодорожного транспорта" и проинформировать Правительство Республики Казахстан о принятых мерах.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Исполняющий обязанности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распоряжением Премьер-Министра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13 августа 2004 года N 223       </w:t>
      </w:r>
    </w:p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нормативных правовых актов, </w:t>
      </w:r>
      <w:r>
        <w:br/>
      </w:r>
      <w:r>
        <w:rPr>
          <w:rFonts w:ascii="Times New Roman"/>
          <w:b/>
          <w:i w:val="false"/>
          <w:color w:val="000000"/>
        </w:rPr>
        <w:t xml:space="preserve">
принятие которых необходимо в целях реализации </w:t>
      </w:r>
      <w:r>
        <w:br/>
      </w:r>
      <w:r>
        <w:rPr>
          <w:rFonts w:ascii="Times New Roman"/>
          <w:b/>
          <w:i w:val="false"/>
          <w:color w:val="000000"/>
        </w:rPr>
        <w:t xml:space="preserve">
Закона Республики Казахстан "О внесении изменений и дополнений </w:t>
      </w:r>
      <w:r>
        <w:br/>
      </w:r>
      <w:r>
        <w:rPr>
          <w:rFonts w:ascii="Times New Roman"/>
          <w:b/>
          <w:i w:val="false"/>
          <w:color w:val="000000"/>
        </w:rPr>
        <w:t xml:space="preserve">
      в некоторые законодательные акты Республики Казахстан </w:t>
      </w:r>
      <w:r>
        <w:br/>
      </w:r>
      <w:r>
        <w:rPr>
          <w:rFonts w:ascii="Times New Roman"/>
          <w:b/>
          <w:i w:val="false"/>
          <w:color w:val="000000"/>
        </w:rPr>
        <w:t xml:space="preserve">
      по вопросам железнодорожного транспорта"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N !  Наименование        !   Форма    !Ответственные  !  Срок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п/п!  нормативных         !   акта     !государственные! исполнения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 правовых и          !            !органы 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 ведомственных       !            !       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 актов               !            !       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1 !        2             !      3     !       4       !    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 1  О некоторых вопросах   Постановление     МТК         сентябрь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Национальной железно-  Правительства                 2004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дорожной компании и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Национального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перевозчика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2  Об утверждении Правил  Постановление     МТК         сентябрь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обеспечения военизиро- Правительства     МВД         2004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ванной охраной грузов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при перевозке железно-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дорожным транспортом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3  О внесении изменений   Постановление     МТК         сентябрь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 дополнений в         Правительства                 2004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Правительства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от 29 ноября 2003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года N 1211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"Об утверждении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Перечня железно-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дорожных путей,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входящих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магистральную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железнодорожную сеть"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4  О некоторых вопросах   Постановление     МТК         октябрь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субсидирования убытков Правительства     МЭБП        2004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перевозчика, связанных Республики        МФ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 осуществлением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пассажирских перевозок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 социально значимым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сообщениям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5  Об утверждении         Постановление     МТК         октябрь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порядка организации    Правительства                 2004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перевозок пассажиров  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 международном и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межобластном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сообщениях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6  Об утверждении         Приказ            МТК         сентябрь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Перечня станционных                      АРЕМ        2004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путей, объектов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электроснабжения,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сигнализации, связи,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устройств, оборудо-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вания, зданий,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сооружений и иных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объектов, техноло-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гически необходимых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для функционирования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магистральной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железнодорожной сети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7  Об утверждении         Приказ            МТК         сентябрь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Перечня грузов,                                      2004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подлежащих сопровож-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дению военизированной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охраной при перевозке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железнодорожным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транспортом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8  Об утверждении         Приказ            МТК         октябрь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Правил безопасности                                  2004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 железнодорожном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транспорте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9  Об утверждении Правил  Приказ            МТК         сентябрь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деятельности экспеди-                                2004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торов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  Об утверждении Правил  Приказ            МТК         сентябрь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деятельности операто-                                2004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ров вагонов (контей-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неров)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  Об утверждении Правил  Приказ            МТК         сентябрь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предоставления услуг                                 2004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локомотивной тяги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12  Об утверждении Требо-  Приказ            МТК         октябрь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ваний к подъездным                                   2004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путям общего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пользования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13  Об утверждении         Приказ            МТК         сентябрь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Перечня операций,                        АРЕМ        2004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входящих в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магистральной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железнодорожной сети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14  Об утверждении         Приказ            МТК         сентябрь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Перечня операций,                        АРЕМ        2004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входящих в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подъездных путей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15  Об утверждении         Приказ            МТК         сентябрь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нормативов расхода                                   2004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сырья, материалов,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топлива, энергии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физических и юридичес-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ких лиц, осуществляю-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щих деятельность,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отнесенную к сфере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естественной монополии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16  Об утверждении Правил  Приказ            МТК         сентябрь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недискриминационного                     АРЕМ        2004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доступа перевозчиков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 услугам магистраль-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ной железнодорожной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сети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17  Об утверждении Правил  Приказ            МТК         октябрь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недискриминационного                     АРЕМ        2004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доступа перевозчиков,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грузоотправителей,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контрагентов и других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лиц к услугам подъезд-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ных путей, не имеющих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конкурентного подъезд-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ного пути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18  Об утверждении Правил  Приказ            МТК         октябрь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работы на подъездных                                 2004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путях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19  Об утверждении Правил  Приказ            МТК         сентябрь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 определению раз-                                  2004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мера, режима пользо-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вания землями охранных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зон и использования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земель для нужд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железнодорожного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транспорта в полосе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отвода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20  Об утверждении         Приказ            МТК по      октябрь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Требований к режиму                      согласо-    2004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работы железнодорожных                   ванию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станций                                  местными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представи-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тельными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исполни-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тельными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органами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21  Об утверждении         Приказ            МТК по      сентябрь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Правил открытия и                        согласо-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закрытия железно-                        ванию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дорожной станции для                     местными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выполнения всех или                      представи-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отдельных операции                       тельными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исполни-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тельными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органами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22  Об утверждении         Приказ            МТК         октябрь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Перечня должностей                       МТСЗН       2004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(профессий), осущест-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вляющих проверку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соблюдения требований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безопасности движения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 магистральных,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станционных и подъезд-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ных путях, Правил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определения уровня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профессиональной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подготовки в соответ-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ствии с квалификацион-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ными требованиями,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предъявляемыми 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должности (профессий),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 Квалификационных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требований, предъяв-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ляемых к должностям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(профессиям)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23  Об утверждении         Приказ            МТК         октябрь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Правил осуществления                                 2004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контроля за соблюде-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нием правил перевозок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грузов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24  Об утверждении Правил  Приказ            МТК         октябрь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осуществления контроля                               2004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за соблюдением перевоз-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чиками правил перевозок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пассажиров, багажа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грузобагажа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