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55e8" w14:textId="e145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9 июля 2004 года "О внесении изменений и дополнений в некоторые законодательные акты Республики Казахстан по вопросам интеллектуальной собственности"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сентября 2004 года N 244-р.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прилагаемый перечень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 внесении изменений и дополнений в некоторые законодательные акты Республики Казахстан по вопросам интеллектуальной собственности".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внести на утверждение Правительства Республики Казахстан проекты нормативных правовых актов согласно перечню;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двухмесячный срок принять соответствующие ведомственные нормативные правовые акты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интеллектуальной собственности" и проинформировать Правительство Республики Казахстан о принятых мерах.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сентября 2004 года N 244 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нормативных правовых актов, принятие которых необходимо </w:t>
      </w:r>
      <w:r>
        <w:br/>
      </w:r>
      <w:r>
        <w:rPr>
          <w:rFonts w:ascii="Times New Roman"/>
          <w:b/>
          <w:i w:val="false"/>
          <w:color w:val="000000"/>
        </w:rPr>
        <w:t xml:space="preserve">
в целях реализации </w:t>
      </w:r>
      <w:r>
        <w:rPr>
          <w:rFonts w:ascii="Times New Roman"/>
          <w:b/>
          <w:i w:val="false"/>
          <w:color w:val="000000"/>
        </w:rPr>
        <w:t xml:space="preserve">Закона </w:t>
      </w:r>
      <w:r>
        <w:rPr>
          <w:rFonts w:ascii="Times New Roman"/>
          <w:b/>
          <w:i w:val="false"/>
          <w:color w:val="000000"/>
        </w:rPr>
        <w:t xml:space="preserve">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от 9 июля 2004 года "О внесении изменений и дополнений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некоторые законодательные акты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интеллектуальной собственности"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 Наименование    !    Форма    ! Срок       !Государственный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нормативного    !    акта     ! исполнения !орган,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правового       !             !           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акта            !             !            !за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 2          !     3       !     4      !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1. Об утверждении      Постановление   Сентябрь     МЮ,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минимальных ставок  Правительства   2004 года    Минкультуры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авторского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вознаграждения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Об утверждении      Постановление   Сентябрь     МЮ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перечня             Правительства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оборудования и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материальных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носителей,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используемых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воспроизведения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произведений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личных целях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Об утверждении      Приказ          Сентябрь     МЮ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Инструкции по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составлению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оформлению заявки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выдачу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предварительного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патента, патента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изобретение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образцы, патента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полезные модели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О внесении          Приказ          Сентябрь     МЮ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изменений и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Комитета по правам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интеллектуальной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ноября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69 "Об утвержде-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нии Правил подачи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рассмотрения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Апелляционном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совете возражений,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связанных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патентованием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собственности"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Об утверждении      Приказ          Сентябрь     МЮ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формы свидетель-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 на товарный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знак и формы сви-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детельства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наименования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происхождения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 Об утверждении      Приказ          Сентябрь     МЮ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формы охранного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удостоверения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автора объекта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Об утверждении      Приказ          Октябрь     МЮ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подачи и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рассмотрения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заявки на выдачу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патента на селек-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ционное достижение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