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27e2" w14:textId="44e2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распоряжение Премьер-Министра Республики Казахстан от 9 марта 2004 года N 61-р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сентября 2004 года N 268-р.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9 марта 2004 года N 61-р "О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автомобильном транспорте"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 Правительства Республики Казахстан,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автомобильном транспорте",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8-1,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"8-1 Об утверждении      Постановление  МТК, АЧС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Правил привлечения  Правительства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автотранспортных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перевозчиков к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ситуаций        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