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738b" w14:textId="14b7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Закон Республики Казахстан "О пожарной безопасности"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октября 2004 года N 306-р.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нормативных правовых актов Правительства Республики Казахстан,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2003 года "О внесении изменений и дополнений в Закон Республики Казахстан "О пожарной безопасности".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по чрезвычайным ситуациям Республики Казахстан разработать и внести на утверждение Правительства Республики Казахстан проекты нормативных правовых актов  согласно перечню.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18 октября 2004 года N 306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Перечень нормативных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Правительства Республики Казахстан, принятие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"О внесении изменений и дополнений в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"О пожарной безопасности"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Наименование нормативного!Вид нормативного!  Срок    !  Ответственный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правового акта       !правового акта  !исполнения! государственный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!                !          !орган за исполнение!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утверждении Правил       Постановление   IV квартал      МЧС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согласования проектов       Правительства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стандартов, норм и правил,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устанавливающих требования 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пожарной безопасности, 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также проектных решений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строительство объектов,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которые отсутствуют эти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нормы и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утверждении Правил       Постановление   IV квартал      МЧС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выплаты единовременной      Правительства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компенсации при получении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увечья сотрудником органов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противопожарной службы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 исполнения 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служебных обязанностей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служебного долга и в случае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его гибели (смерти) - лицам,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имеющим право на ее получение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утверждении перечня      Постановление   IV квартал      МЧС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сотрудников органов         Правительства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            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противопожарной службы,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которым выплачивается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денежная компенсация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содержание жилища и оплату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коммунальных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