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d23b" w14:textId="31cd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Закон Республики Казахстан "Об образовании"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октября 2004 года N 319-р.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прилагаемый перечень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 внесении изменений и дополнений в Закон Республики Казахстан "Об образовании" (далее - Перечень).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и науки Республики Казахстан разработать и внести на утверждение Правительства Республики Казахстан проекты нормативных правовых актов согласно Перечню.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и местным исполнительным органам в двухмесячный срок принять соответствующие ведомственные нормативные правовые акты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Закон Республики Казахстан "Об образовании" и проинформировать Правительство Республики Казахстан о принятых мерах.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2004 года N 319   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актов, принятие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которых необходимо в целях реализации </w:t>
      </w:r>
      <w:r>
        <w:rPr>
          <w:rFonts w:ascii="Times New Roman"/>
          <w:b/>
          <w:i w:val="false"/>
          <w:color w:val="000000"/>
        </w:rPr>
        <w:t xml:space="preserve">Закона </w:t>
      </w:r>
      <w:r>
        <w:rPr>
          <w:rFonts w:ascii="Times New Roman"/>
          <w:b/>
          <w:i w:val="false"/>
          <w:color w:val="000000"/>
        </w:rPr>
        <w:t xml:space="preserve">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внесении изменений и дополнений в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"Об образовании"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 Наименование           !    Форма     !   Сроки     !Государст-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нормативного правового     !    акта      !  исполнения !венный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 акта                 !              !             !орган,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 !              !             !ответствен-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 !              !             !ный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 !              !             !разработку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 2               !      3       !      4      !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Об утверждении Типовых        Постановление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деятельности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дошкольных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Об утверждении Типовых        Постановление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деятельности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  Об утверждении Типовых        Постановление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деятельности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образования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детей-сирот и для детей,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оставшихся без попечения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  Об утверждении Типовых        Постановление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деятельности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реализующих образовательные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среднего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  Об утверждении Типовых        Постановление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деятельности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реализующих образовательные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начального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Об утверждении Типовых        Постановление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деятельности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реализующих образовательные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среднего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Об утверждении Типовых        Постановление     Декабрь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организации 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образования, реализующих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образовательные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высшего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Об утверждении Типовых        Постановление     Декабрь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деятельности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реализующих образовательные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послевузовского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Об утверждении Типовых        Постановление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деятельности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реализующих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Об утверждении Правил         Постановление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осуществления образова-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тельного мониторинга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Об утверждении                Постановление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именных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стипендий обучающимся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О внесении дополнения в       Постановление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17 мая 2000 года N 738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О внесении изменений и        Постановление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18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2000 года N 596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О внесении изменений и        Постановление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23 августа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1999 года N 1219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О внесении дополнения в       Постановление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11 ноября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1188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О внесении изменений и        Постановление     Декабрь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20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1999 года N 1018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О внесении дополнений в       Постановление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 февраля 2003 года N 173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О внесении изменений и        Постановление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3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1999 года N 1305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О внесении изменений и        Постановление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19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2001 года N 976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О внесении изменений и        Постановление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10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1999 года N 1903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О внесении изменений в        Постановление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11 января 2002 года N 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Об утверждении Номенклатуры     приказ     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видов организаций  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Об утверждении перечня          приказ     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и    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республиканских олимпиад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научных соревнований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общеобразовательным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предметам, республиканских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международных конкурсов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исполнителей и спортивных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соревнований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Об утверждении Типовых          приказ     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приема в аспирантуру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адъюнктуру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Об утверждении Типовых          приказ     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приема в клиническую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ординатуру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Об утверждении Типовых          приказ     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приема в докторантуру                   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Об утверждении Правил           приказ     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учебно-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методической работы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организациях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 Об утверждении Правил           приказ          Декабрь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организации и      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функционирования единой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Об утверждении перечня          приказ     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профессий и специальностей,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получение которых в заочной,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вечерней и форме экстерната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допускается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Об утверждении Правил           приказ     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текущего контроля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успеваемости, промежуточной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итоговой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обучающихся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Об утверждении Правил           приказ          Декабрь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подтверждения уровня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подготовленности и присвоения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квалификации по профессиям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(специальностям)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обслуживающего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Об утверждении Правил           приказ     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республиканских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олимпиад по общеобразователь-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 предметам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 Об утверждении Правил           приказ     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научных 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соревнований по общеобразова-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тельным предметам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Об утверждении Правил           приказ     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республиканских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конкурсов исполнителей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 Об утверждении Правил           приказ     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республиканских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конкурсов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Об утверждении Типовой формы    приказ          Декабрь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договора возмездного оказания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образовательных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 Об утверждении Правил           приказ          Декабрь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перевода и восстановления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обучающихся в организациях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образования, дающих начальное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профессиональное, среднее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профессиональное и высшее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профессиональное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Об утверждении Инструкции       приказ     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порядке и сроках 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предоставления академических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отпусков обучающимся по очной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форме обучения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Об утверждении формы справки,   приказ     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выдаваемой гражданам,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завершившим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 Об утверждении формы доку-      приказ          Декабрь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ментов строгой отчетности,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используемых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образования в 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 Об утверждении Правил           приказ          Декабрь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конкурсного замещения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должностей научно-педагоги-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ческого (профессорско-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преподавательского состава,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научных работников)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персонала высших учебных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 Об утверждении Правил           приказ          Декабрь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аттестации педагогических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 Об утверждении Правил           приказ          Ноябрь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аттестации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руководителей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организаций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  Об утверждении Правил           приказ          Декабрь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промежуточного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