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5e48" w14:textId="3085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лекарственных средствах"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ноября 2004 года N 326-р.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2004 года "О лекарственных средствах" (далее - Перечень).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здравоохранения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внести в установленном порядке на утверждение Правительства Республики Казахстан проекты постановлений Правительства Республики Казахстан согласно перечню;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двухмесячный срок принять необходимые ведомственные нормативные правовые акты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лекарственных средствах" и проинформировать Правительство Республики Казахстан о принятых мерах.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ноября 2004 года N 326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принятие которых необходимо в целях реализации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 xml:space="preserve">Закона </w:t>
      </w:r>
      <w:r>
        <w:rPr>
          <w:rFonts w:ascii="Times New Roman"/>
          <w:b/>
          <w:i w:val="false"/>
          <w:color w:val="000000"/>
        </w:rPr>
        <w:t xml:space="preserve"> Республики Казахстан "О лекарственных средствах"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Наименование нормативного        !    Форма акта    !  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 правового акта                !                  ! 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  2                     !        3         !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Об утверждении Правил лицензирования   Постановление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квалификационных требований при      Правительства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лицензировании видов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фармацевтической деятельности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Об утверждении порядка определения     Постановление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категории и структуры аптек,           Правительства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аптечных складов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Об утверждении порядка аккредитации    Постановление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физических и юридических лиц для       Правительства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независимой экспертной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оценки соответствия субъектов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сфере обращения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квалификационному уровню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лицензировании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фармацевтической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О порядке бесплатного и (или)          Постановление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льготного обеспечения лекарствен-      Правительства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средствами отдельных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категорий граждан в соответствии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О порядке подготовки,                  Приказ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переподготовки, повышения              уполномоченного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квалификации и периодической          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аттестации физических лиц,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осуществляющих фармацевтическую        (далее - приказ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деятельность                          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Об утверждении Списка основных         Приказ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(жизненно важных) лекарственных        уполномоченного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средств, предназначенных для      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оказания бесплатной лекарственной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помощи в рамках бесплатно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гарантированного объема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помощи, устанавливаемого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дательством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Об утверждении норм на лекарствен-     Приказ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ные средства, классификации            уполномоченного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лекарственных средств,            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фармакопеи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Об определении и утверждении           Приказ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составов аптечек первой помощи         уполномоченного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оказания неотложной медицинской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помощи населению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Инструкция по проведению               Приказ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доклинических испытаний и (или)        уполномоченного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исследований биологически активных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Инструкция по проведению               Приказ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клинических исследований и (или)       уполномоченного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испытаний фармакологических и     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Инструкция по осуществлению            Приказ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надзора за            государственного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фармацевтической деятельностью         органа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контроля за безопасностью,           обращения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эффективностью и качеством            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лекарственных средств,                 средств (далее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составлению акта фармацев-             приказ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тического обследования и               ственного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протокола об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правонарушениях фармацевтической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Об утверждении Инструкции              Приказ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составлению и утверждению           государственного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фармакопейных статей и других     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нормативно-технических доку-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ментов, определяющих качество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безопасность лекарственного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О признании отдельных                  Приказ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стандартов международных               государственного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фармакопеи, а также фарма-        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копейных статей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нормативно-технических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документов на лекарственные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 иностранных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Инструкция по согласованию             Приказ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технологических регламентов            государственного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лекарственных        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средств, ведению их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систематизации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Инструкция по утверждению              Приказ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названия оригинального                 государственного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лекарственного средства               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Инструкция по согласованию             Приказ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ввоза и вывоза лекарственных           государственного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                               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Об утверждении инструкции              Приказ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проведению мониторинга              государственного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побочных действий                 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лекарственных средств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медицинских и фармацевти-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ческих организациях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Об утверждении Правил                  Приказ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изготовления лекарственных             государственного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                           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