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ed5c" w14:textId="1e8e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Премьера-Министра Республики Казахстан от 16 февраля 2005 года N 27-р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30 декабря 2004 года N 383-р "О мерах по реализации законодательных актов Республики Казахстан"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 и 12)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9-1), 9-2) и 19) следующего содержания: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293"/>
        <w:gridCol w:w="4533"/>
        <w:gridCol w:w="2173"/>
        <w:gridCol w:w="1313"/>
        <w:gridCol w:w="893"/>
      </w:tblGrid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                     9-1) Правила предос-   Постанов-   март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тавления заявок на     ление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привлечение связанных  Правитель-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грантов;             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9-2) Правила привле-   Постанов-   март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чения, использования,  ление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мониторинга и оценки   Правитель-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эффективности исполь-  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зования несвязанных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грантов;               Казахстан               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                     19) Правила представ-  Приказ      март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ления отчетности и     уполномо-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информации о ходе и    ченного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результатах использо- 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вания связанных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грантов                                        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