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7c9b" w14:textId="a547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29 декабря 2004 года "О внесении изменений и дополнений в некоторые законодательные акты Республики Казахстан по вопросам органов юстиции"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февраля 2005 года
N 36-p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2004 года "О внесении изменений и дополнений в некоторые законодательные акты Республики Казахстан по вопросам органов юстиции" (далее - Закон):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обусловлено Законом (далее - перечень).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юстиции Республики Казахстан в двухмесячный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заинтересованными государственными органами разработать и в установленном порядке внести на утверждение Правительства Республики Казахстан проекты нормативных правовых актов согласно перечню;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соответствующие ведомственные нормативные правовые акты и проинформировать Правительство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2005 года N 36-р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 принятие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обусловлено </w:t>
      </w:r>
      <w:r>
        <w:rPr>
          <w:rFonts w:ascii="Times New Roman"/>
          <w:b/>
          <w:i w:val="false"/>
          <w:color w:val="000000"/>
        </w:rPr>
        <w:t xml:space="preserve">Законом </w:t>
      </w:r>
      <w:r>
        <w:rPr>
          <w:rFonts w:ascii="Times New Roman"/>
          <w:b/>
          <w:i w:val="false"/>
          <w:color w:val="000000"/>
        </w:rPr>
        <w:t xml:space="preserve"> Республики Казахстан от 29 декабря </w:t>
      </w:r>
      <w:r>
        <w:br/>
      </w:r>
      <w:r>
        <w:rPr>
          <w:rFonts w:ascii="Times New Roman"/>
          <w:b/>
          <w:i w:val="false"/>
          <w:color w:val="000000"/>
        </w:rPr>
        <w:t xml:space="preserve">
2004 года "О внесении изменений и дополнений в </w:t>
      </w:r>
      <w:r>
        <w:br/>
      </w:r>
      <w:r>
        <w:rPr>
          <w:rFonts w:ascii="Times New Roman"/>
          <w:b/>
          <w:i w:val="false"/>
          <w:color w:val="000000"/>
        </w:rPr>
        <w:t xml:space="preserve">
некоторые законодательные акты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по вопросам органов юстиции"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953"/>
        <w:gridCol w:w="2773"/>
        <w:gridCol w:w="285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акта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исполнители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описаний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знамени и символа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системы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текста присяги лиц рядового и начальствующего состава органов (учреждений) уголовно-исполнительной системы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признании утратившим силу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Кабинета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12 января 1993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МВД, МТСЗН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наблюдательных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комиссий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типового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 о консультативно- совещательном органе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содействию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учреждений, исполняющих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уголовные наказания и 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уголовно-правового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воздействия, а также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социальной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иной помощи лицам, отбывшим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уголовные наказания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МЗ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единовременной компенсации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сотрудникам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(учреждений)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системы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Положения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прохождении службы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рядового и начальствующего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органов (учреждений)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нормативов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нагрузки для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системы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обслуживания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учреждениях 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органов внутренних дел сотрудников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(учреждений)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системы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членов их семей, проживающих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 с ними,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пенсионеров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(учреждений) уголовно- исполнительной системы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МВД, МЗ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и норм материально-технического обеспечения органов и учреждений уголовно- исполнительной системы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ПостановлениеПравительства Республики Казахстан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прохождения 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и стажировки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впервые поступающих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службу в органы (учреждения)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МЮ -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 -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 -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 - Министерство экономики и бюджетного планирования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