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801e" w14:textId="bfe8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рабочих групп по кластерному развитию приоритетных секторов экономики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марта 2005 года
N 44-p.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Республики Казахстан от 10 марта 2005 года N 44-p утратило силу постановлением Правительства Республики Казахстан от 31 мая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повышения конкурентоспособности секторов экономики Казахстана путем создания и развития системы казахстанских кластеров: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рабочую группу по кластерному развитию приоритетных секторов экономики (далее - Рабочая группа) в составе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отраслевые рабочие группы по кластерным направлениям: "Туризм", "Пищевая промышленность", "Текстильная промышленность", "Металлургия", "Нефтегазовое машиностроение", "Строительные материалы", "Транспортная логистика" (далее - Отраслевые группы) в составах согласно приложению 2.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осуществлять координацию деятельности Отраслевых групп с целью определения основных направлений кластерного развития и разработки отраслевых планов развития пилотных кластеров (далее - Планы).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Руководителям Отраслевых групп в срок до 15 апреля 2005 года представить на рассмотрение Рабочей группы проекты Планов развития пилотных кластеров.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индустрии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организационно-техническое обеспечение Рабочей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срок до 20 июня 2005 года внести в Правительство Республики Казахстан проект постановления Правительства Республики Казахстан "Об утверждении Планов развития пилотных кластеров".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марта 2005 года N№ 44-p    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рабочей группы по кластерному развитию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приоритетных секторов экономики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   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             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Келимбетов    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Кусаинов     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Жетписович               общества "Центр маркетингово-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аналитических исследований",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секретарь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Измухамбетов                  - первый вице-министр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Бактыкожа Салахатдинович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Кесикбаев                     - первый вице-министр охраны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Султангали Кабденович          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Лавриненко                    - первый вице-министр транспорта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Иванович                  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Абдымомунов                   - вице-министр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Курманбекович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Айтикенов                     - вице-министр экономики и бюджетного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Медыбаевич     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Асанов                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Жакып Кажманович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Ашитов                        - вице-министр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Батыржан Заирканович   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Жошыбаев                      - заместитель Министра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Рапиль Сейтханович             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Исекешев    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Aceт Орентаевич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Мусина                        -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Лилия Сакеновна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Узбеков    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Гани Нурмаханбетович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Абишев                        - первый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Ислам Алмаханович              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Долженков                     - первый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Анатольевич             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Супрун                        - первый заместитель акима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Васильевич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Савченко                      - первый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Георгиевич           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Абдибеков                     - заместитель акима Актюбинской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Нурмухамбет Канапиевич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Еламанов                      - заместитель акима Кызылординской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Бекмырза Каюпович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Каримов                       -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Айбек Муталапханович            Восточно-Казахстанской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Качало                        - заместитель акима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Станислав Павлович           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Развин                        - заместитель акима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Владимирович          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Paу                           - заместитель акима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Альберт Павлович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Тогайбаев                     - заместитель акима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Ислам Уакитович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Турысбеков                    - заместитель акима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Куанышбекович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Айсагалиева                   - исполнительный директор ассоциации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Софья Серикбаевна               "Форум предпринимателей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Байкенов                      - председатель правления конфедерации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Кадыр Каркабатович              работодателей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марта 2005 года N№ 44-p    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отраслевой рабочей группы по кластеру </w:t>
      </w:r>
      <w:r>
        <w:br/>
      </w:r>
      <w:r>
        <w:rPr>
          <w:rFonts w:ascii="Times New Roman"/>
          <w:b/>
          <w:i w:val="false"/>
          <w:color w:val="000000"/>
        </w:rPr>
        <w:t xml:space="preserve">
"Пищевая промышленность"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Рахимбеков                 - директор Департамента переработки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Толеутай Сатаевич            сельхозпродукции, таможенно-тарифной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политики и вступления во Всемирную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торговую организацию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Мажибаев                   - президент "Resmi Group",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Куанбаевич            руководителя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Алишпанова                 - главный консультант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Маратовна              общества "Центр маркетингово-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аналитических исследований",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Момышев 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Амангельдиевич        техническому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метрологии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Идрисов 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Макеевич               отраслевой политики и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Базильжанов               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Карипжанович         агротехнологической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Департамента земледелия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Несонова                   - начальник управления обрабатывающей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Сергеевна            горнодобывающей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Комитета промышленности и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технического развития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Уразова                    - начальник управления переработки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Рахима Самжановна            сельхозпродукции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переработки сельхозпродукции,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таможенно-тарифной политики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вступления во Всемирную торговую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организацию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Алкеев                     - начальник отдела анализа 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Куралбай Нускабаевич         обрабатывающих отраслей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управления развития базовых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обрабатывающих отраслей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Департамента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инновационного развития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Абуов                      - директор Департамента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Даурбек Кенесович            хозяйства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Ибраев                     - директор Департамента сельского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Толеген Токтасынович         хозяйства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Рахимбекова                - директор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Салтанат Темиркуловна       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Аблаева 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Юрьевна              сельского хозяйства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Жаксалыков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Жаксалыкович          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Сартаев                    - заместитель директора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Есет Агисович                сельского хозяйства Актюбинской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Рябов                      - заместитель директора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Федорович           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Сатыбалдина                - заместитель начальника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Нафиса Тулековна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Асанов                     - начальник отдела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Илес Кенесариевич            инновационного развития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Абдели                     - проректор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Дайрабай Жумадилович         технологического университета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Ахметжанова                - декан факультета "Бизнес и Право"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Салтанат Буровна             Карагандинского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университета "Казпотребсоюз"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Бишимбаев                  - вице-президент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Куандык Валиханович          "Корпорация "Ордабасы"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Гарниш                     - генеральный директор товарищества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Григорьевич             ограниченной ответственностью "Hyp"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Гусев                      - президент союза птицеводов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Василий Георгиевич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Ельцова                    - советник по экономике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Ольга Петровна              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ответственностью "Раимбек боттлерс"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Калинов                    - директор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Ваньо                        ответственностью "Акжол"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Коломийченко               - заместитель генерального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Борис Алексеевич             закрытого акционерного общества "Голд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Продукт"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Мырзахмет Марат            - директор учебно-производственного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центра "Технологический инкубатор",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научно-исследовательский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физики и высоких технологий,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Евразийский национальный университет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Ойнаров                    - начальник управления N 2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Галымжан Рыскул-улы          проектного анализа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общества "Банк Развития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Попелюшко                  - президент союза производителей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Висханович          продуктов питания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Сейфуллин                  - 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Сакен Орынбекович            "Компания "Фуд Мастер",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молочного союза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отраслевой рабочей группы по кластеру </w:t>
      </w:r>
      <w:r>
        <w:br/>
      </w:r>
      <w:r>
        <w:rPr>
          <w:rFonts w:ascii="Times New Roman"/>
          <w:b/>
          <w:i w:val="false"/>
          <w:color w:val="000000"/>
        </w:rPr>
        <w:t xml:space="preserve">
"Нефтегазовое машиностроение"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Кажыкен                 -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 Зекешулы           промышленности и научно-технического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развития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Беклемишев              - генеральный директор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Павел Иннокентьевич       общества "Совместное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"Белкамит", президент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производителей оборудования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недропользователей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Казахстан,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Сембина                 - главный консультант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Жанара Турсуновна         "Центр маркетингово-аналитических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исследований", секретарь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Момышев                 - заместитель председателя Комитета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Амангельдиевич     техническому регулированию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Ибагаров                - заместитель директора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Канатбай Онгарбаевич      газовой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Бурангалиева            - директор Департамента отраслевой политики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Марзия                    и программ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Мухамбетрахимовна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Суесинов                - заместитель директора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Амантай Кемелович         нефтяной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Дихамбаев               - начальник отдела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Бахытбек Шаимкулович      законодательства управления методологии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Айбаров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Наби Айдынович           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Кошеров                 - директор Департамента предпринимательства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Адилбек Кошерулы          и промышленности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Дюсембаев               - начальник управления предпринимательства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Гумар Ислямович           и промышленности 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Абдрахманов             - исполнительный директор объединения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Есиркеп Онланбекович      юридических лиц "Союз машиностроителей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Казахстана"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Абдрахманов             - главный менеджер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Мухит Бахтиярович         технического развития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"КазМунайГаз"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Акимбеков               - проректор по научной работе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Азимбек Кыздарбекович     международным связям Карагандинского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государственного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университета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Альжанов                - доцент кафедры "Машины литейного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Кайдарович          производства и конструкционных металлов"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Карагандинского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университета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Арыспаева               - главный менеджер Департамента проектного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Бахытгуль Каиржановна     анализа акционерного общества "Банк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Развития Казахстана"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Буркитбаев              - президент Казахстанского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Миноварович         нефти и газа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Габдуллин               - директор научно-исследовательского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Габдинагимович      института микрографии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Джолдасбеков            - директор межотраслевого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Скандербек Умирбекович    технологического центра "Машиностроение"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Иманбаев                - председатель закрытого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Нурлыбек Сейтжанович      общества "Казахстанское Контрактное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Агентство"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Искалиев                - управляющий директор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Ерхат Серикович           общества "Банк Развития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Кузатбеков              - начальник управления маркетинга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Данияр Науатбекович       логистики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"Корпорация "Ордабасы"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Кумекбаева              - вице-президент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Сапарбековна        "Центр инжиниринга и трансферта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технологий"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Оразбаков               - президент "Национальной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 Избасарович         "Казахстан инжиниринг"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Раев                    -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Нурбек Турарбекович       акционерного общества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маркетингово-аналитических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Торегожин               - заместитель директора дочернего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Урустемович         государственного предприятия "Институт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металлургии и обогащения"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отраслевой рабочей группы по кластеру "Туризм"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Aceт Орентаевич           Республики Казахстан,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Раева                   - президент казахстанской туристической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Роза Абдыхамитовна        ассоциации, сопредседатель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ассоциации гостиниц и ресторанов,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заместитель руководителя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Жантаева                - главный консультант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Айжан Жумабековна         "Центр маркетингово-аналитических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исследований", секретарь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Ускенбаев               - председатель Комитета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Каирбек Айтбаевич         торговой и туристской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Момышев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Амангельдиевич     техническому регулированию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Никитинский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Евгений Сергеевич         регулированию торговой и туристской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деятельности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Конурбаев               - директор Департамента консульской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Валихан Сиянбекович       Министерства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Курмангалиева           - директор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Аида Даденовна            расходов социальной сферы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Камзебаева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Дарига Усеновна           регулирования по туристской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Комитета по регулированию торговой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туристской деятельности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Абдильдина              - начальник отдела анализа и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Салтанат Галихановна      туризма управления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предпринимательства и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Департамента развития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Алчимбаева              - начальник отдела регулирования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Галифулдаевна       координации рынка туристских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управления регулирования туристской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деятельности Комитета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торговой и туристской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Жаксыбаев               - ведущий специалист управления экспертизы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Максат Адиль-Омарович     подзаконных актов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подзаконных актов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Алимусин                - директор Департамента предпринимательства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Шортан Давлетьярович      и промышленности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Балмуханов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Нуренович          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Актюбинской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Балова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Альфия Раисовна          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города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Жаксалыков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Жаксалыкович       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Есенаманов              - начальник отдела туризма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Шахманович         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Жошина                  - начальник отдела туризма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Асия Маратовна           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Хасенова                -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Асель Ержановна           внешнеэкономических связей и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Департамента предпринимательства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промышленности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Алшанов                 - президент ассоциации высших учебных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Рахман Алшанович          заведений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Бокишева                - директор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Рыскуль Марипбековна      ответственностью "Туран Азия LLP"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Валиев                  - директор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Казбек Шакимович          ответственностью "МАЛ Хан Тенгри"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Дуйсенгалиев            - директор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Талашевич           ответственностью "Компания "Жибек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Сауранбаева             - президент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Евгения Негматовна        ответственностью "Казах Тревел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Интернешнл"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Шайкенова               - исполнительный директор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Рашида Рашидовна          туристической ассоциации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Эдоков                  - генеральный директор маркетинговой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Эдуард Александрович      "Alliance" (по согласованию)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отраслевой рабочей группы по кластеру "Текстиль"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               - вице-министр экономики и бюджетного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Медыбаевич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Худова                  - председатель ассоциации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Любовь Николаевна         легкой промышленности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Казахстан,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Искаков                 - главный консультант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Диас Жумагазиевич         общества "Центр маркетингово-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аналитических исследований",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Момышев                 - заместитель председателя Комитета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Амангельдиевич     техническому регулированию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Евниев                  - директор Департамента земледелия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Кайратович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Несонова                - начальник управления обрабатывающей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Сергеевна         горнодобывающей промышленности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промышленности и научно-технического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развития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Байдуллаев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Улан Аширбекович          переработки сельхозпродукции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переработки сельхозпродукции, таможенно-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тарифной политики и вступления 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Всемирную торговую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Рахимов                 - начальник отдела переработки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Адил Муратович            животноводческой продукции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переработки сельхозпродукции,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Департамента переработки сельхозпродукции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таможенно-тарифной политики и вступления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 Всемирную торговую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Аугалиева               - главный специалист отдела стратегического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Мейрамгуль                анализа управления стратегического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Алтынхановна              анализа и координации программ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Шаменова                - директор Департамента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Балжан Муралиевна         бюджетного планирования Кызылординской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Сартаев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Есет Агисович             сельского хозяйства Актюбинской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Сапарбеков              - заместитель директора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Абдишукир                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Абдималикович            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Ахметбеков              - директор Департамента проектного анализа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Динар Маратович           акционерного общества "Банк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Казахстана"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Бактыбаев               - заместитель председателя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Саин Рысбаевич            юридических лиц "Казахская Хлопковая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Ассоциация"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Жарасова                - президент акционерного общества "Меланж"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Шолпан Абдуллаевна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Мухаметкалиев           - первый проректор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Тасболат Марденович       технологического университета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 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отраслевой рабочей группы по кластеру "Металлургия"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Амрин  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Госман Каримович          общества "Национальный инновационный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фонд", руководитель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Кажыкен                 - председатель Комитета промышленности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 Зекешулы           научно-технического развития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Казахстан,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Бадыхан                 - главный консультант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Ерлен Манасович           общества "Центр маркетингово-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аналитических исследований",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Акбердин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Рустам Александрович      защите конкуренции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Момышев                 - заместитель председателя Комитета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Амангельдиевич     техническому регулированию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Касымова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Асия Салгараевна          индустриально-инновационного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Байдуллаев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Улан Аширбекович          переработки сельхозпродукции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переработки сельхозпродукции,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таможенно-тарифной политики и вступления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 Всемирную торговую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Несонова                - начальник управления обрабатывающей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Сергеевна         горнодобывающей промышленности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промышленности и научно-технического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развития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Шарипов                 - начальник управления промышленности,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Каиркенович        строительства, транспорта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планирования расходов отраслевых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Рахимов                 - начальник отдела переработки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Адил Муратович            животноводческой продукции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переработки сельхозпродукции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переработки сельхозпродукции,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таможенно-тарифной политики и вступления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 Всемирную торговую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Аугалиева               - главный специалист отдела стратегического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Мейрамгуль                анализа управления стратегического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Алтынхановна              анализа и координации программ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Провкин                 - директор Департамента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Иванович          и промышленности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Балмуханов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Нуренович          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Актюбинской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Батпенов                - вице-президент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Джумагулович       "Центр инжиниринга и трансферта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технологий"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Бектепов                - начальник управления N 1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Муслим Хайдарович         проектного анализа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"Банк Развития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Вулис Феликс            - вице-президент Евразийской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ассоциации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Дуйсебаев               - генеральный директор товарищества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Оразович          ограниченной ответственностью "Институт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высоких технологий"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Иванов                  - член правления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Леонид Александрович      "Инвестиционный фонд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Кобжасов                - директор Института металлургии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Абубакир Кобжасович       полиграфии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Кусаинов                - председатель правления акционерного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Жетписович         общества "Центр маркетингово-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аналитических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Дворецкий               - председатель ассоциации "Республиканский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Яковлевич        союз промышленников вторичной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металлургии"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Муханов                 - вице-президент союза товаропроизводителей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Толеген Муханович         и экспортеров Казахстана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Омаров                  - академик Национальной академии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Ашим Курамбаевич          Республики Казахстан, профессор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Казахского национального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университета им. К. Сатпаева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Терликбаева             - заместитель генерального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 Жолдасовна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предприятия "Национальный центр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комплексной переработке минерального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сырья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отраслевой рабочей группы по кластеру </w:t>
      </w:r>
      <w:r>
        <w:br/>
      </w:r>
      <w:r>
        <w:rPr>
          <w:rFonts w:ascii="Times New Roman"/>
          <w:b/>
          <w:i w:val="false"/>
          <w:color w:val="000000"/>
        </w:rPr>
        <w:t xml:space="preserve">
"Транспортная логистика"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              - первый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Иванович             коммуникаций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Бишимбаев               - вице-президент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Куандык Валиханович       "Корпорация "Ордабасы",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руководителя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Едиге                   - консультант акционерного общества "Центр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Алпысбай                  маркетингово-аналитических исследований",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секретарь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Момышев                 - заместитель председателя Комитета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                    техническому регулированию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Амангельдиевич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Бегимбетов              - директор Департамента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Жанатаевич          инновационного развития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Кылбаев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Серикович           развития торговой политики и вступления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 Всемирную торговую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Магзумов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 Капызович          финансового регулирования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Кульсеитов              - начальник управления развития базовых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Айдын Женисович           обрабатывающих отраслей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Департамента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инновационного развития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Жексембаев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Куандык Аманжолулы        промышленности, строительства,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транспорта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расходов отраслевых органов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Абдильдина              - начальник отдела анализа и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Салтанат Галихановна      туризма управления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предпринимательства и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Департамента развития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Жаксыбаев               - ведущий специалист отдела экспертиз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Максат Адиль-Омарович     подзаконных актов производственной сферы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управления экспертизы подзаконных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Департамента подзаконных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Шаменова                - директор Департамента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Балжан Муралиевна         бюджетного планирования Кызылординской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Жаксалыков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Жаксалыкович       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Толымбек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Дамир Нургалиевич        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Артюхов                 - управляющий директор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Денис Анатольевич         экспедиторской компании "Транссистема"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Денисенко               - начальник отдела международных перевозок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                 и услуг союза международных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Александрович             перевозчиков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Жангаскин               - первый вице-президент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 Карасаевич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"Казакстан темір жолы"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Исингарин               - президент ассоциации национальных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Нигматжан Кабатаевич      экспедиторов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Искалиев                - управляющий директор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Ерхат Серикович           общества "Банк Развития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Кульназаров             - генеральный директор республиканского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Дабусович          предприятия "Казаэронавигация"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Кумар Суреш             - менеджер по развитию бизнеса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"Федерал экспресс"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Маманбаев               - руководитель финансового департамента,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Алтай                     директор филиала в городе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Мухамбетбакиулы          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ответственностью "Панальпина Уорлд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Транспорт"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Пакстон Ллойд           - президент закрытого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"Эйр Астана"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Робертс Элвис           - управляющий директор компании "М&amp;М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Интернейшнл Транспорт"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Салимбаев               - вице-президент закрытого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                     общества "Транко"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Джолдаспаевич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Хасанов                 - 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Марс Алашбекович          "Астана-Контракт" (по согласованию)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отраслевой рабочей группы по кластеру </w:t>
      </w:r>
      <w:r>
        <w:br/>
      </w:r>
      <w:r>
        <w:rPr>
          <w:rFonts w:ascii="Times New Roman"/>
          <w:b/>
          <w:i w:val="false"/>
          <w:color w:val="000000"/>
        </w:rPr>
        <w:t xml:space="preserve">
"Строительные материалы"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Какимжанов              - председатель правления акционерного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Зейнулла Халидоллович     общества "Инвестиционный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Казахстана",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Сагадиев                - директор акционерного общества "Новые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Кенжегалиевич       технологии Казахстана",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руководителя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Манасова                - главный консультант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Аяна Токтагановна         "Центр маркетингово-аналитических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исследований", секретарь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Акбердин                - заместитель председателя Комитета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Рустам Александрович      защите конкуренции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Момышев                 - заместитель председателя Комитета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Амангельдиевич     техническому регулированию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Бегимбетов        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Жанатаевич          индустриально-инновационного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Амреев                  - начальник управления инновационного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 Махмутбаевич        научно-технического развития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промышленности научно-технического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развития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Баймышев                - начальник управления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Казбек Каюмович           нормирования и новых технологий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строительстве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строительства и жилищно-коммунального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хозяйства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Султанов                - начальник отдела анализа и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 Серикович          внутренней и внешней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Департамента развития торговой политики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вступления во Всемирную торговую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организацию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Тулеев                  - начальник отдела инновационного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Сейтазимович        и анализа управления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технологической и инновационной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Департамента индустриально-инновационного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развития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Аугалиева               - главный специалист отдела стратегического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Мейрамгуль Алтынхановна   анализа управления стратегического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анализа и координации программ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Жаксыбаев               - ведущий специалист отдела экспертиз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Максат Адиль-Омарович     подзаконных актов производственной сферы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управления экспертизы подзаконных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Департамента подзаконных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Алимусин                - директор Департамента предпринимательства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Шортан Давлетьярович      и промышленности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Дембай                  - директор Департамента архитектуры,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Салауат Махамбетович      градостроительства и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Кожаниязов              - директор Департамента предпринимательства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Салаватович         и промышленности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Балмуханов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Нуренович          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Актюбинской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Жаксалыков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Жаксалыкович       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Капинос                 - заместитель директора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Павлович          архитектуры, градостроительства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строительства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Толымбек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Дамир Нургалиевич        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Балфанбаев              - президент группы компаний "Алина",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Ерлик Курман-Алиевич      заместитель руководителя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Иванаева                - главный менеджер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Вера Александровна        маркетингового анализа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общества "Национальный инновационный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фонд"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Кумекбаева              - вице-президент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Сапарбековна        "Центр инжиниринга и трансферта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технологий"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Сартбаев                -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Медет Максутович          акционерного общества "Центр маркетингово-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аналитических исследований"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Темирбаев               - исполнительный директор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Кутжан Калимжанович       застройщиков Казахстана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Утин                    - вице-президент акционерного общества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Мекеш Жумабекович         "Алматыкурылыс"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Черноусов               - директор товарищества с ограниченной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Геннадий Игоревич         ответственностью "Компания ЧС Строй"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Шардарбеков             - управляющий директор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Еркен Шарипбекович        общества "Банк Развития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Экгардт                 - директор товарищества с ограниченной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Екатерина Давидовна       ответственностью "Recht"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Юсупбаев                - первый вице-президент Международной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Айдарханович     экономической академии Евразии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(по согласованию)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