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7739b" w14:textId="c6773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юбилеев и памятных дат, проводимых на республиканском уровне в 2005-2006 годах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18 апреля 2005 года N 94-р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координации празднования юбилейных и памятных дат: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юбилеев и памятных дат, проводимых на республиканском уровне в период с 2005 по 2006 годы.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распоряжения возложить на Министерство культуры, инфомации и спорта Республики Казахстан.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распоряжением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N№94-р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18 апреля 2005 года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юбилеев и памятных дат, проводимых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на республиканском уровне в период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с 2005-2006 годы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 Сноска. Внесены изменения - постановлением Правительства РК от 21 июня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603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3113"/>
        <w:gridCol w:w="2873"/>
        <w:gridCol w:w="3373"/>
        <w:gridCol w:w="2453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юбилеев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памятных дат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завершения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 исполнение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исполнения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125-летие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Мади Бапиулы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РК, 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год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100-летие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Евгения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Брусиловского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РК,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 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Союз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год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100-летие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Курманбека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Жандарбекова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РК, 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год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100-летие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Канабека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Байсеитова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РК, 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год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300-летие      Райымбек батыра               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Алматинской области, городов Алматы и Астаны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год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100-летие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Латифа Хамиди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РК,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Союз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композиторов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 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100-летие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Ахмета Жубанова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РК, 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Союз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композиторов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100-летие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Ивана Шухова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 РК,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 Союз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расшифровка аббревиатуры: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МКИС РК - Министерство культуры, информации и спорта Республики Казахстан 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