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73e9" w14:textId="3d17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социальной защиты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мая 2005 года
N 152-p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13 апреля 2005 года "О внесении изменений и дополнений в некоторые законодательные акты Республики Казахстан по вопросам социальной защиты инвалидов" Министерству труда и социальной защиты населения Республики Казахстан в двухмесячный срок представить в Правительство Республики Казахстан проект постановления "О внесении дополнений и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июля 2003 года N 661 "Об утверждении Правил осуществления пенсионных выплат из пенсионных накоплений, сформированных за счет обязательных пенсионных взносов, добровольных профессиональных взносов из накопительных пенсионных фондов, и Методики осуществления расчета размера пенсионных выплат по графику".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