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a372a" w14:textId="eea37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30 декабря 2004 года N 383-р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октября 2005 года N 285-p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июля 2005 года "О внесении изменений и дополнения в Закон Республики Казахстан "О военном положении":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 Республики Казахстан от 30 декабря 2004 года N 383-р "О мерах по реализации законодательных актов Республики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нормативных правовых актов, принятие которых необходимо в целях реализации законодательных актов Республики Казахстан, утвержденном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2), 3), 5), 6) и 8)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подпунктов 4), 7) и 9) слово "февраль" заменить словом "октябрь".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