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3ec" w14:textId="bcb1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государственном регулировании развития агропромышленного комплекса и сельских территорий"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октября 2005 года N 294-p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 (далее - Закон):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Закона (далее - перечень).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заинтересованными государственными органами разработать и в установленном порядке внести на утверждение Правительства Республики Казахстан проекты нормативных правовых актов согласно перечню.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 исполнительным органам в двухмесячный срок принять соответствующие ведомственные нормативные правовые акты в реализацию Закона и проинформировать Правительство Республики Казахстан о принятых мерах.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2005 года N 294-р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необходимо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государственном регулировании развития агропромышленного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и сельских территорий" 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Перечень с изменениями, внесенными распоряжениями Премьер-Министра РК от 25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107-р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145-p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13"/>
        <w:gridCol w:w="2753"/>
        <w:gridCol w:w="2373"/>
        <w:gridCol w:w="2173"/>
      </w:tblGrid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нормативного правового акта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акта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осуществления закупочных операций и ценовых интервенций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вляющих закупочные операции и ценовые интервенции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продукции, а также размера их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объема, структуры, правил формирования,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ресурсов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продукции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адресного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определении порядка поддержки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с участием специализированных организаций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и сроков проведения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схемы оптимального сельского расселения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рекомендуемой схемы специализации регионов по оптимальному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зованию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угодий для производства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продукции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перечня информации и услуг, 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 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комплекса на безвозмездной основе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распоряжением Премьер-Министра РК от 25 апреля 2006 года N  107-р)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сельскохозяйствен-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животных, утвержденные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сельского хозяйства Республики Казахстан от 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N 164 "Об идентификации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животных"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социального и инженерного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обустройства сельского населенного пункта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определения среднегодовой рыночной цены на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ственную продукцию, сложившейся за предыдущий календарный год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уровня фиксированных цен на закупаемую и реализуе-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мую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продукцию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