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67ea" w14:textId="0096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2005 года N 353-р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27, слова "декабрь 2005 года" заменить словами "июнь 2006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