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df20" w14:textId="559d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изменений и дополнений в некоторые законодательные акты Республики Казахстан по вопросам налогообложения"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февраля 2006 года N 27-p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22 ноября 2005 года "О внесении изменений и дополнений в некоторые законодательные акты Республики Казахстан по вопросам налогообложения" (далее - Перечень).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 принять необходимые меры по разработке нормативных правовых актов согласно Перечню.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16 февраля 2006 года N№27-р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нормативных правовых актов, принятие которых необходимо </w:t>
      </w:r>
      <w:r>
        <w:br/>
      </w:r>
      <w:r>
        <w:rPr>
          <w:rFonts w:ascii="Times New Roman"/>
          <w:b/>
          <w:i w:val="false"/>
          <w:color w:val="000000"/>
        </w:rPr>
        <w:t xml:space="preserve">
в целях реализации Закона Республики Казахстан "О внесении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изменений и дополнений в некоторые законодательные акты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по вопросам налогообложения"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Перечень с изменениями, внесенными распоряжением Премьер-Министра РК от 30 января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15-р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693"/>
        <w:gridCol w:w="3013"/>
        <w:gridCol w:w="3213"/>
        <w:gridCol w:w="219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правовых актов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перечня 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реализуемых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экономичес-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зон, потреб-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ляемых в процессе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территориях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циальных 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зон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целям их создания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(созыв),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МЭБП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от 30 января 2007 года N  15-р )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перечня товаров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(работ, услуг),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видам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ности, 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вующим целям соз-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дания 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"Өңтүстік"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МЭБП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