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4559" w14:textId="ed84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
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марта 2006 года N 39-р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54: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"декабрь 2005 года" заменить словами "декабрь 2006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