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d322" w14:textId="289d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аудиторской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июня 2006 года N 156-p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мая 2006 года "О внесении изменений и дополнений в некоторые законодательные акты Республики Казахстан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аудиторской деятельности"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принять соответствующие ведомственные нормативные правовые акты согласно перечню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июня 2006 года N 156-р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Закона Республики Казахстан от 5 мая 2006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аудиторской деятельности"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5690"/>
        <w:gridCol w:w="3012"/>
        <w:gridCol w:w="2038"/>
        <w:gridCol w:w="2517"/>
      </w:tblGrid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испол-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аудиторским организациям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 проведению обязательного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аудита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АФН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 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 профессиональных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аудиторских организаций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 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аудиторской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 в аудиторы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 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осуществления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квалификационной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 по аттестации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кандидатов в аудиторы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 года
</w:t>
            </w:r>
          </w:p>
        </w:tc>
      </w:tr>
      <w:tr>
        <w:trPr>
          <w:trHeight w:val="48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проверок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профессиональных аудиторских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перечня, форм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периодичности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отчетности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профессиональными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аудиторскими организациями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  <w:tr>
        <w:trPr>
          <w:trHeight w:val="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повышения квалификации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аудиторов и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сертификатов о прохождении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
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АФН - Агентство Республики Казахстан по регулированию и надзору финансовых организаций и финансового рынка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