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0834" w14:textId="27a0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июня 2006 года N 178-p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года "О внесении изменений и дополнений в некоторые законодательные акты Республики Казахстан по вопросам предпринимательства"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 и иным центральным государственным органам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ревизию ведомственных нормативных правовых актов в целях приведения в соответствие с Законом Республики Казахстан от 31 января 2006 года "О внесении изменений и дополнений в некоторые законодательные акты Республики Казахстан по вопросам предпринимательства" и внести соответствующие изменения в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соответствующие ведомственные нормативные правовые акты и проинформировать Правительство Республики Казахстан и уполномоченный орган по предпринимательству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 июня 2006 года N 178-p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Закона Республики Казахстан от 31 января 2006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предпринимательства"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196"/>
        <w:gridCol w:w="2402"/>
        <w:gridCol w:w="3142"/>
        <w:gridCol w:w="2441"/>
      </w:tblGrid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 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 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признании утратившими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контроля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некоторых 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 безопасности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 изменений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22 июля 1998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678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 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от 12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N 1278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8 мая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436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 дел 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 от 1 марта 2003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111 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 "О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осуществлению лицензи-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онно-разрешительной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темы" и Правил "О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приему, учету,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и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в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изъятого, добровольно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сданного, найденного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боеприпасов,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пороха,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оружия"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29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февраля 2001 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"О порядке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объектов и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оборота наркоти-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средств, психотроп-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веществ и прекурсоров"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19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изъятию и уничтожению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(грузов), зараженной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рантинными объектами,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обеззараживанию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переработке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19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проверок,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проведенной проверки,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учетных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учету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нарушений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движения, предпи-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саний на устранение выяв-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нарушений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МТК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согласия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портов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МТК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приказ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седателя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 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августа 2005 года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59-п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 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соблюдением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 на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 инвестиций, преду-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сматривающих 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 преференции"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 изменений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 2003 года N 18-п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приказа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N 130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полицией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 выполнения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 лицами требований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расследований,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и учета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происшествий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судами,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маломерными судами,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 водных путях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МТК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проверок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МООС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производствен-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экологическом контроле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МООС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 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об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тивном правонарушении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МООС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19.  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МООС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 -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 -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 - Министерство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 -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