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4151c" w14:textId="89415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частном предпринимательстве"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28 июня 2006 года N 179-p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31 января 2006 года "О частном предпринимательстве" (далее - перечень).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торговли Республики Казахстан, центральным и местным государственным органам в установленном 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разработать и внести на утверждение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и уполномоченный орган по предпринимательству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 июня 2006 года N 179-p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необходимо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целях реализации Закона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 31 января 2006 года "О частном предпринимательстве"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4074"/>
        <w:gridCol w:w="3162"/>
        <w:gridCol w:w="3171"/>
        <w:gridCol w:w="2880"/>
      </w:tblGrid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органы,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постановление 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вительства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4 апреля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 года N 327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 (созыв), МИТ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2006 года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дополнений в пос-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тановление Правитель-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 от 26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 2004 года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2006 года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создания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центров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 малого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бизнес-инкубаторов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2006 года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проведения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объединений субъектов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предприни-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мательства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2006 года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Типового положения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экспертных советах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вопросам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2006 года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 постановление Пра-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вительства 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от 6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2001 года 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2006 года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книги учета посещений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проверок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уполно-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моченного орга-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 по предприни-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мательству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МИТ, ГП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2006 года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4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 web-сайта 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общедоступных теле-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сетях (Интернете 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других) для распро-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странения на бесплат-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 основе информации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материалов, не ог-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раниченных к распро-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странению, и обеспе-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чение их рекламы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цен-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тральных и мест-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 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 органов
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Центральные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 государ-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 органы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2006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Примечание: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  - Генеральная прокуратура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МИТ -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  - Министерство финансов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