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e26762" w14:textId="3e2676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реализации Закона Республики Казахстан "О культуре"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28 февраля 2007 года N 37-р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перечень нормативных правовых актов, принятие которых необходимо в целях реализации 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15 декабря 2006 года "О культуре" (далее - перечень).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культуры и информации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разработать и в установленном порядке внести на рассмотрение Президента Республики Казахстан, в Правительство Республики Казахстан проекты нормативных правовых актов согласно перечню;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принять соответствующие ведомственные нормативные правовые акты и проинформировать Правительство Республики Казахстан о принятых мерах.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Утвержден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распоряжением Премьер-Министра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28 февраля 2007 года N 37-p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Перечень предусмотрены изменения распоряжением Премьер-Министра РК от 21.07.2010 № 104-р (не подлежит опубликованию).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 Перечень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 нормативных правовых актов, принятие которых необходимо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 в целях реализации Закона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 от 15 декабря 2006 года "О культуре"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Cноска. Перечень с изменениями, внесенными распоряжением Премьер-Министра РК от 07.08.2007 N </w:t>
      </w:r>
      <w:r>
        <w:rPr>
          <w:rFonts w:ascii="Times New Roman"/>
          <w:b w:val="false"/>
          <w:i w:val="false"/>
          <w:color w:val="ff0000"/>
          <w:sz w:val="28"/>
        </w:rPr>
        <w:t>213-p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3"/>
        <w:gridCol w:w="3713"/>
        <w:gridCol w:w="3113"/>
        <w:gridCol w:w="2593"/>
        <w:gridCol w:w="2333"/>
      </w:tblGrid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п/п 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нормативного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правового акта 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Форма акта 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Государст-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венный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орган,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ответствен-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ный за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исполнение 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Срок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исполнения 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
</w:t>
            </w:r>
          </w:p>
        </w:tc>
      </w:tr>
      <w:tr>
        <w:trPr>
          <w:trHeight w:val="45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 утверждении Правил присвоения статуса "Национальный"  государственным  организациям культуры, отдельным художественным, творческим коллективам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Указ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Президента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МКИ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декабрь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года </w:t>
            </w:r>
          </w:p>
        </w:tc>
      </w:tr>
      <w:tr>
        <w:trPr>
          <w:trHeight w:val="45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 утверждении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Правил присвоения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статуса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"Академический"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отдельным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профессиональным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художественным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творческим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коллективам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Постановление 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МКИ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декабрь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года </w:t>
            </w:r>
          </w:p>
        </w:tc>
      </w:tr>
      <w:tr>
        <w:trPr>
          <w:trHeight w:val="45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 утверждении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Правил оказания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платных услуг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учреждениями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культуры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МКИ (созыв), МЭБП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февраль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года </w:t>
            </w:r>
          </w:p>
        </w:tc>
      </w:tr>
      <w:tr>
        <w:trPr>
          <w:trHeight w:val="45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 утверждении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Правил 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реестра объектов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национального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достояния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МКИ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февраль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года </w:t>
            </w:r>
          </w:p>
        </w:tc>
      </w:tr>
      <w:tr>
        <w:trPr>
          <w:trHeight w:val="45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 утверждении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Правил выдачи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разрешений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вывоз и ввоз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ценностей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МКИ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февраль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года </w:t>
            </w:r>
          </w:p>
        </w:tc>
      </w:tr>
      <w:tr>
        <w:trPr>
          <w:trHeight w:val="45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 утверждении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Правил определения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статуса историко-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культурных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природных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заповедников,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заповедников-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музеев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МКИ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декабрь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года </w:t>
            </w:r>
          </w:p>
        </w:tc>
      </w:tr>
      <w:tr>
        <w:trPr>
          <w:trHeight w:val="45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 утверждении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Правил выделения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субсидий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покрытие убытков,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связанных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доступности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театральных,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концертных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культурно-досуго-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вых мероприятий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населения,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пропагандой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классического,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народного,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музыкального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хореографического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искусства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МЭБП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декабрь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года </w:t>
            </w:r>
          </w:p>
        </w:tc>
      </w:tr>
      <w:tr>
        <w:trPr>
          <w:trHeight w:val="45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 утверждении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Правил выделения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бюджетных субсидий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покрытие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убытков, связанных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обеспечением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сохранности,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комплектования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реставрации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историко-культур-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ценностей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МЭБП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декабрь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года </w:t>
            </w:r>
          </w:p>
        </w:tc>
      </w:tr>
      <w:tr>
        <w:trPr>
          <w:trHeight w:val="45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 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 утверждении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Правил поступления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использования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реализации товаров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(работ, услуг),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относящихся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основной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библиотек, музеев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музеев-заповед-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ников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МЭБП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февраль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года </w:t>
            </w:r>
          </w:p>
        </w:tc>
      </w:tr>
      <w:tr>
        <w:trPr>
          <w:trHeight w:val="45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 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 утверждении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Правил проведения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экспертизы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ценностей,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вывозимых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ввозимых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МКИ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февраль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года </w:t>
            </w:r>
          </w:p>
        </w:tc>
      </w:tr>
      <w:tr>
        <w:trPr>
          <w:trHeight w:val="46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11. 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 утверждении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Правил присуждения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стипендий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культуры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МКИ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февраль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года </w:t>
            </w:r>
          </w:p>
        </w:tc>
      </w:tr>
      <w:tr>
        <w:trPr>
          <w:trHeight w:val="45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12. 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 утверждении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отраслевой 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поощрения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МКИ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февраль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года </w:t>
            </w:r>
          </w:p>
        </w:tc>
      </w:tr>
      <w:tr>
        <w:trPr>
          <w:trHeight w:val="45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 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 утверждении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типовых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квалификационных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требований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работников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культуры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МКИ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февраль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года </w:t>
            </w:r>
          </w:p>
        </w:tc>
      </w:tr>
      <w:tr>
        <w:trPr>
          <w:trHeight w:val="45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14. 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 утверждении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Правил аттестации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работников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культуры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МКИ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февраль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года </w:t>
            </w:r>
          </w:p>
        </w:tc>
      </w:tr>
      <w:tr>
        <w:trPr>
          <w:trHeight w:val="45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15. 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 утверждении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Правил выдачи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сертификата,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подтверждающего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статус творческого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работника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МКИ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февраль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года </w:t>
            </w:r>
          </w:p>
        </w:tc>
      </w:tr>
      <w:tr>
        <w:trPr>
          <w:trHeight w:val="45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16. 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 утверждении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Правил доступа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фондам библиотек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через заочные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внестационарные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формы обслуживания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инвалидов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 преклонного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возраста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МКИ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февраль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года </w:t>
            </w:r>
          </w:p>
        </w:tc>
      </w:tr>
      <w:tr>
        <w:trPr>
          <w:trHeight w:val="45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17. 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 утверждении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формирования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музейного фонда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МКИ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февраль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года </w:t>
            </w:r>
          </w:p>
        </w:tc>
      </w:tr>
      <w:tr>
        <w:trPr>
          <w:trHeight w:val="45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18. 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 утверждении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Правил доступа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музейным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экспонатам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музейным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коллекциям,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находящимся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хранилище музея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МКИ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февраль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года </w:t>
            </w:r>
          </w:p>
        </w:tc>
      </w:tr>
      <w:tr>
        <w:trPr>
          <w:trHeight w:val="45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19. 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 утверждении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положения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художественно-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экспертных советах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МКИ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февраль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года </w:t>
            </w:r>
          </w:p>
        </w:tc>
      </w:tr>
      <w:tr>
        <w:trPr>
          <w:trHeight w:val="45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20. 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 утверждении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Положения об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экспертной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комиссии по вывозу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ввозу культурных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ценностей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МКИ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февраль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года </w:t>
            </w:r>
          </w:p>
        </w:tc>
      </w:tr>
      <w:tr>
        <w:trPr>
          <w:trHeight w:val="45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21. 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 утверждении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Правил присвоения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звания«Народный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(образцовый)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коллективам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художественной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самодеятельности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МКИ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февраль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года </w:t>
            </w:r>
          </w:p>
        </w:tc>
      </w:tr>
      <w:tr>
        <w:trPr>
          <w:trHeight w:val="45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22. 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 утверждении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Правил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сохранению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использованию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библиотечных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фондов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МКИ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февраль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года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Примечание: 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расшифровка аббревиатур: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МКИ  - Министерство культуры и информации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МЭБП - Министерство экономики и бюджетного планирования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