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786c" w14:textId="a2c7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временном порядке подготовки и проведения селекторных совещаний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марта 2007 года N 57-p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Послания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Назарбаева Н.А. народу Казахстана "Новый Казахстан в новом мире" от 28 февраля 2007 года, а также принятия оперативных мер по важнейшим вопросам развития социально-экономической политики государства для координации и взаимодействия центральных и местных государственных органов: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временный порядок подготовки и проведения селекторных совещаний;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план-график селекторных совещаний на 2007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экономики и бюджетного планирования Республики Казахстан обеспечить еженедельное представление в Канцелярию Премьер-Министра Республики Казахстан информации о ходе выполнения протокольных решений, данных на селекторных совещаниях.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марта 2007 года N 57-p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Временный порядок подготовки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проведения селекторных совещаний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временный порядок регулирует вопросы подготовки и проведения селекторных совещаний, проводимых Премьер-Министром Республики Казахстан (далее - совещания).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Совещания проводятся с целью координации и контроля взаимодействия центральных и местных исполнительных органов в решении вопросов по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Послания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народу Казахстана от 28 февраля 2007 года "Новый Казахстан в новом мире" (далее - Послание), а также для принятия оперативных мер по важнейшим вопросам развития социально-экономической политики государства."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 совещании председательствует Премьер-Министр Республики Казахстан или в его отсутствие его заместитель. Председатель совещания: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утверждает повестку дня совещания;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заслушивает руководителей центральных и местных исполнительных органов по вопросам их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дает поручения соответствующим руководителям.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Секретарем совещания является вице-министр экономики и бюджетного планирования Республики Казахстан. Секретарь совещания: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материалов к совещаниям;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еженедельно проводит анализ выполнения протокольных решений;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координирует взаимодействие центральных и местных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Рабочим органом по подготовке совещаний является Министерство экономики и бюджетного планирования.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Совещания проводятся в соответствии с планом-графиком селекторных совещаний Премьер-Министра Республики Казахстан с руководителями центральных и местных исполнительных органов, утвержденным распоряжением Премьер-Министра Республики Казахстан (далее - план-график). В случае необходимости могут проводиться внеплановые совещания с целью обсуждения иных вопросов, имеющих важное значение в жизнедеятельности населения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Итоги совещания оформляются протоколом, который подписывается председателем.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 совещаниях присутствуют руководители центральных и местных исполнительных органов, а также организаций, непосредственно ответственных за те или иные вопросы. По приглашению Канцелярии Премьер-Министра Республики Казахстан на совещаниях могут присутствовать депутаты Сената и Мажилиса Парламента.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Организация работы совещания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Государственные органы и организации, определенные согласно плану-графику соисполнителями по вопросу, за девять дней до совещания вносят материалы в Министерство экономики и бюджетного планирования Республики Казахстан. Ответственность за несвоевременное представление материалов к совещаниям возлагается на первых руководителей этих органов и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Министерство экономики и бюджетного планирования Республики Казахстан не позднее, чем за три календарных дня до совещания вносит в Канцелярию Премьер-Министра материалы центральных и местных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Повестка дня совещаний формируется в соответствии с планом-графиком.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соответствии с утвержденным планом-графиком, материалы к совещанию готовит ответственный государственный орган в порядке, определенном пунктом 19 Регламента Правительства Республики Казахстан, утвержденного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10 декабря 2002 года N 1300, в компетенции которого находится обсуждаемый вопрос. Пакет документов должен включать справку о состоянии рассматриваемого вопроса в целом по стране и в разрезе регионов, проблемные вопросы и рекомендуемые пути их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Структурное подразделение Канцелярии Премьер-Министра Республики Казахстан, ответственное за подготовку совещания: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позднее пятницы обеспечивает рассылку материалов участникам совещания, а также формирует списки участников и оповещает 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подписания протокола у председательствующего на данном совещании, обеспечивает рассылку соответствующим адресатам и осуществляет контроль за его исполнением.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Совещание проводится каждую субботу в 10 час. 00 мин.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необходимости для реализации отдельных задач совещания могут создаваться секции и рабочие группы для предварительной подготовки вопросов, рассматриваемых на совещании.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марта 2007 года N 57-p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План-график селекторных совещаний на 2007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План-график с изменениями, внесенными распоряжением Премьер-Министра Республики Казахстан от 31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206-p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113"/>
        <w:gridCol w:w="1593"/>
        <w:gridCol w:w="3093"/>
      </w:tblGrid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селекторных совещаний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 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плане мероприятий по исполнению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Общенационального плана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посланий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озвученных в 2005-2007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годах/и Программы 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2007-2009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инвентаризации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 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и имущества юридических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строительстве центров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мерах, принимаемых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игорном бизнесе"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мероприятиях по выполнению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Назарбаева Н.А.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строительстве 100 школ и 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основных направлениях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информационно-пропагандистской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разъяснению и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приоритетов Послания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народу Казахстана от 28 февраля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 "Новый 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 МОН,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 формирования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тарифов на жилищно-коммунальные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АРЕМ,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подготовки регионов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 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работ 2007 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МЭМР,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разъяснению и пропаганде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народу 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февраля 2007 года "Новый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труда и 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ходе работы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бедностью и безработицей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Национального совета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и экспорту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разъяснению и пропаганде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народу 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февраля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Казахстан в 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финансов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работе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совершенствованию (упрощению)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налоговых и таможенных процедур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принятых мерах по своевременному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противопаводковых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берегоукрепительных работ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разъяснению и пропаганде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народу 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февраля 2007 года "Новый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освоения бюджетных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квартал 2007 года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и мерах по сдерживанию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инфляции за 1 квартал 2007 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МЭБП, АФН,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разъяснению и пропаганде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народу 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февраля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Казахстан в 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проблемах и предложениях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конкуренции в республике,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биржевой торговли,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снижению степени монополизации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АРЕМ,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 ходе исполнения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Щучинско-Боровской курортной зоны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 МЭБП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проведенных брифингах,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пресс-конференциях, издательской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разъяснения Послания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народу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от 28 февраля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Казахстан в 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работ по снабжению сельских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Акмолинской,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качественной питьевой водой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согласовании приемлемого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поддержки аграрного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со странами-членами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группы по вступлению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в ВТО с применением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возможных политических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инструментов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разъяснению и пропаганде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народу 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февраля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Казахстан в 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состоянии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энергообеспечения регионов страны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перспективах развития отрасли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и перспективах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строительства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Южно-Казахстанской,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областях и городе Астане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АРЕМ,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разъяснению и пропаганде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народу 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февраля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Казахстан в 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исполнения протокольных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поручений, данных по итогам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поездки Премьер-Министра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Масимова К.К.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Кызылординскую область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МЭБП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потребности в квалифицированных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кадрах и оптимизации численности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 и их соответствии мировым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разъяснению и пропаганде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народу 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февраля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Казахстан в 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выполнения плана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административной реформы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 ходе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развитию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туристского комплекса на берегу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Капшагайского водохранилища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 МЭБП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республиканских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 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пропагандистских групп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разъяснению и пропаганде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приоритетов Послания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народу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от 28 февраля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Казахстан в 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взаимодействии институтов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 местными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исполнительными органами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инновационных проектов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регионах страны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 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"Сарыарка"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принципах государственно-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партнерства в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регионах страны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"Сары-Арка"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разъяснению и пропаганде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народу 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февраля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Казахстан в 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транспорта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Транспортной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Республики Казахстан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года, утвержденной Указом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апреля 2006 года N 86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мерах по обеспечению овощами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 г. Астаны, северных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страны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разъяснению и пропаганде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народу 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февраля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Казахстан в 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исполнения поручений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Масимова К.К.,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рабочей поездки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Восточно-Казахстанскую область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МЭБП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конкуренции, повышению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производительности труда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сокращению издержек производства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разъяснению и пропаганде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народу 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февраля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Казахстан в 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мерах по выполнению поручения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Назарбаева Н.А. о строительстве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школ и 100 больниц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МИТ, МОН,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АО 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инфляции за 5 месяцев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 и мерах по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МЭБП, АФН,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освоения бюджетных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5 месяцев 2007 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разъяснению и пропаганде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народу 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февраля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Казахстан в 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Единому национальному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тестированию в системе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году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Председателя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естественных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 о регулировании тарифной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и работе с субъектами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 в стране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акима Атырауской области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принимаемых мерах по сокращению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заболеваемости и безработицы среди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региона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МТСЗН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министров иностранных дел,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 информации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разъяснению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пропаганде Послания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народу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от 28 февраля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 Казахстан в 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МКИ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СПК "Сарыарка",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"Оңтүстік", "Ертіс"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"СПК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"Сары-Арка"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снабжении овощами и фруктами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жителей г. Астаны и северных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страны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вопросам энергообеспечения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центра торговли Озинки-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МИТ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 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разъяснению и пропаганде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народу 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февраля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Казахстан в 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центров обслуживания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по принципу одного окна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реализации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 развития сельских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2004-2010 годы, утвержденной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Указом Президента 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10 июля 2003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1149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 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разъяснению и пропаганде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народу 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февраля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Казахстан в 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акима Жамбылской области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ходе выполнения 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жилищного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2005-2007 годы,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 Указом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11 июня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 N 1388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МИТ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подготовке северных регионов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к уборке урожая 2007 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 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разъяснению и пропаганде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народу 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февраля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Казахстан в 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инфляции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 I полугодие 2007 года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мерах по ее стабилизации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июля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МЭБП, АФН,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освоении бюджетных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I полугодие 2007 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министров юстиции, 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 Казахстан о ходе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Закона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"Об амнистии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легализацией имущества"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МФ,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основных результатах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информационно-пропагандистской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разъяснению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приоритетов Послания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народу 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февраля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Казахстан в 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совершенствовании механизма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тарифного регулирования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АРЕМ,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исключен - от 31.07.2007 N 206-р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 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разъяснению и пропаганде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народу 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февраля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Казахстан в 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совершенствовании работы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АС, КПМ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развитии культуры и спорта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регионах и подготовке спортсменов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квалификации к XXIX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летним Олимпийским играм 2008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Пекине (Китайская Народная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Республика)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 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исключен - от 31.07.2007 N 206-р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Закона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 концессиях"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МТК,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энергетики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энергообеспечения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страны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перспективах развития отрасли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акимы областей, городов Астаны 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исключен - от 31.07.2007 N 206-р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мерах по предупреждению лесных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степных пожаров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укреплении правопорядка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населения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реализации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снижения информационного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неравенства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2007-2009 годы,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 постановлением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октября 2006 года N 995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АИС, МОН,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строительства,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 ремонте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местного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исключен - от 31.07.2007 N 206-р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разъяснению и пропаганде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народу 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февраля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Казахстан в 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реализации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жилищного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2005-2007 годы,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 Указом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11 июня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 N 1388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подготовки к зимнему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отопительному сезону 2007-2008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исключен - от 31.07.2007 N 206-р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охраны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 Экологического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кодекса Республики Казахстан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 перехода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к устойчивому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2007-2024 годы, одобренной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Указом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14 ноября 2006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216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МООС,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 состоянии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энергообеспечения регионов страны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перспективах развития отрасли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разъяснению и пропаганде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народу 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февраля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Казахстан в 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освоении бюджетных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8 месяцев 2007 года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инфляции за 8 месяцев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 и мерах по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МЭБП, АФН, МИТ, АРЕМ, НБ, МЭМР, МСХ,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исполнения протокольных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поручений, данных по итогам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 поездки Премьер-Министра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Масимова К.К.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Западно-Казахстанскую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Жамбылскую области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МЭБП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переработки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формировании кластеров в пищевой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акима Павлодарской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подготовке кадров рабочих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МОН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исполнения протокольных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поручений, данных по итогам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 поездки Премьер-Министра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Масимова К.К.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Костанайскую область и отчет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 Астаны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работы центров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одного окна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развитии атомной энергетики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освещении социальных,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и политических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инициатив, озвученных в Послании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народу Казахстана от 28 февраля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 "Новый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новом мире", на примере сельских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республики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 МСХ,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мерах по повышению пенсий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пособий, озвученных в Послании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народу Казахстана от 28 февраля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 "Новый 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 мире"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принимаемых мерах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народу 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февраля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Казахстан в 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МКИ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энергетики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 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 состоянии энергообес-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печения регионов страны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перспективах развития отрасли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освоения бюджетных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9 месяцев 2007 года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инфляции за 9 месяцев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 и мерах по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МЭБП, АФН, МИТ, АРЕМ, НБ, МЭМР, МСХ,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исключен - от 31.07.2007 N 206-р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развитии малого и 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и мерах по активизации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деятельности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АО 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"ФРМП",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акима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 ходе исполнения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поручений Премьер-Министра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Масимова К.К., данных в ходе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поездки в регион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МЭБП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исключен - от 31.07.2007 N 206-р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и мерах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медицинских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современными технологиями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оборудованием, разработке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качественных медицинских услуг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качестве 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услуг и лекарственном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населения страны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исключен - от 31.07.2007 N 206-р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акимов Карагандинской,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Костанайской, Павлодарской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областей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ходе реализации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жилищного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2005-2007 годы,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 Указом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11 июня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 N 1388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акима г. Алматы о ходе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жилищного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2005-2007 годы,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 Указом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11 июня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 N 1388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специальных публикациях в 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обсуждению основных задач,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обозначенных в Послании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народу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от 28 февраля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Казахстан в 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 МОН,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разработки и внедрения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стандартов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на промышленных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предприятиях страны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подготовке и переподготовке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кадров, повышении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компьютерной грамотности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 состоянии энергообес-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печения регионов страны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перспективах развития отрасли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освоения бюджетных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10 месяцев 2007 года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инфляции за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2007 года и мерах по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МЭБП, АФН, МИТ, АРЕМ, НБ, МЭМР, МСХ,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реализации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снижения информационного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неравенства в Республике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2007-2009 годы, утвержденной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октября 2006 года N 995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АИС, МОН,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акима Астаны по созданию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кластера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Астаны, МЗ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Председателя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 ресурсами о ходе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земельной реформы,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обеспечения упрощения,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прозрачности процедур оформления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предоставления земельных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под индивидуальное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строительство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АУЗР,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исключен - от 31.07.2007 N 206-р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миграционной политике страны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МЮ, МТСЗН,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диверсификации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несырьевого сектора экономики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специальных публикациях в 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обсуждению основных задач,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обозначенных в Послании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народу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от 28 февраля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Казахстан в новом мире"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 МОН,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кластерной политики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МТК,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МЭМР,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СПК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"Сарыарка"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развитии государственного языка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открытии центров обучения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 языку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Министра 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состоянии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энергообеспечения регионов страны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перспективах развития отрасли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освоения бюджетных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11 месяцев 2007 года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12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инфляции за 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2007 года и мерах по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МЭБП, АФН, МИТ, АРЕМ, НБ, МЭМР, МСХ,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выполнения протокольных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решений, данных на прошедших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селекторных совещаниях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расшифровка аббревиатур: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- Министерство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 - Министерство экономики и бюджетного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 - Министерство энергетики и минеральных ресурсов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- Министерство транспорта и коммуникаций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 - Министерство туризма и спорта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 - Министерство иностранных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-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- Министерство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 -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 - Министерство культуры и информации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- Министерство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 - Министерство по чрезвычайным ситуациям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АРЕМ - Агентство Республики Казахстан по 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АИС - Агентство Республики Казахстан по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АФН - Агентство Республики Казахстан по регулированию и надзору финансового рынка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НБ - Национальный Банк 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НК "СПК "Сары Арка" - акционерное общество "Национальная компания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Социально-предпринимательская корпорация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"Сары Арка"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ФУР "Қазына" - акционерное общество "Фонд устойчивого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"Қазына"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"ФРМП" - акционерное общество "Фонд развития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предпринимательства".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