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fd8e" w14:textId="4daf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проекта "Строительство 100 школ и 100 больниц на основе государственно-частного партнерства" на 2007-2010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марта 2007 года N 67-p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проекта "Строительство 100 школ и 100 больниц на основе государственно-частного партнерства" на 2007-2010 годы: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проекта "Строительство 100 школ и 100 больниц на основе государственно-частного партнерства" на 2007-2010 годы (далее - План мероприятий).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акимам областей, городов Астаны и Алматы, акционерному обществу "Фонд устойчивого развития "Қазына":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представлять информацию о ходе исполнения Плана мероприятий в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обеспечить представление в Правительство Республики Казахстан сводной информации о ходе исполнения Плана мероприятий ежеквартально.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2007 года N 67-p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  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по реализации проекта "Строительство 100 школ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100 больниц на основе государственно-частного партнерства"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на 2007-2010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533"/>
        <w:gridCol w:w="2333"/>
        <w:gridCol w:w="2753"/>
        <w:gridCol w:w="14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профильных школ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100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больниц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партнерства"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школ в разрезе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критериев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разрезе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критериев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 расходов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типовых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уточнении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2007 года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привязку 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новых школ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 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уточнении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 2007 года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Вынести на рассмотрение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 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вопрос финансиро-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 расходов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уточнении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 2007 года: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на разработку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школ;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 разработку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 объектам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РБК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 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 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партнерства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 схеме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школ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привлеченных средств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МОН, МЗ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по 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объектов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Представить информацию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земельного участка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инженерно-коммуника-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сетей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типы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 по 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 школ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типы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внести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 спецификации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 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перечень школ,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осуществляться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проектов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привязку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объектам образования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конкретной местности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конкурса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 году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на разработку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объектов 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МОН, МЗ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бюджетную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заявку на 2008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строительству типовых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объектов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с определением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 строительства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существующей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сметных нормативов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МИТ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но внесению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Республики 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реализацией 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100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больниц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партнерства"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разработку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объектов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порядке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МОН, МЗ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привязку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проектов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конкретной местности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 документации,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и выдача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условий)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по 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школ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объектов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по типовым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укомплек-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тованию соответствующими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кадрами и содержанию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объектов здравоохранения,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планируемых к 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"Строительство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100 больниц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партнерства"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предпринимателей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100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больниц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союз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 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 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недропользо-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вателей в 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100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больниц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союз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 систему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сбережений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работников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здравоохранения, в тех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где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 строить объекты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малого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бизнеса, в частности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стройиндустрии, и в тех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где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 строить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МЭБП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       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         -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     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    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         - Министерство образования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      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"ФУР "Қазына" - акционерное общество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"Қазына"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