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5e8b" w14:textId="abc5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некоторые законодательные акты Республики Казахстан по вопросам технического регулирования"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апреля 2007 года N 88-р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 Закона Республики Казахстан от 29 декабря 2006 года "О внесении изменений и дополнений в некоторые законодательные акты Республики Казахстан по вопросам технического регулирования" (далее - перечень).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внести на утверждение Правительства Республики Казахстан проекты нормативных правовых актов согласно 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провести ревизию подзаконных нормативных правовых актов в целях приведения в соответствие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29 декабря 2006 года "О внесении изменений и дополнений в некоторые законодательные акты Республики Казахстан по вопросам технического регулирования" и внести соответствующие изменения в подзаконные нормативные правовые акты;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соответствующие ведомственные нормативные правовые акты согласно перечню, проинформировать Правительство Республики Казахстан и уполномоченный орган в области технического регулирования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2007 года N 88-p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нормативных правовых актов,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принятие которых необходимо в целях реализации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Закона Республики Казахстан от 29 декабря 2006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"О внесении изменений и дополнений в некоторые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законодательные акты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вопросам технического регулирования"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033"/>
        <w:gridCol w:w="2853"/>
        <w:gridCol w:w="1833"/>
        <w:gridCol w:w="2313"/>
      </w:tblGrid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плана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органе по аккредитации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разработки, экспертизы,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принятия, изменения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отмены 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тушения степных пожаров,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пожаров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 созданы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 пожаротушения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криминалистических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 методов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гражданского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 оружия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 нему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эксплуатации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автотранспортных средств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марке морских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оборудованию морских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нормы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летной годности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гражданских воздушных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 и выдачи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 годности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безопасности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производственной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авиации,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 аэронавига-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ционному обслуживанию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морских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полетов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авиационной электросвязи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маркировки продукции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изъятия лекарственных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находящихся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обращении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качества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разработки, утверждения,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учета, изменения,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отмены, регистрации,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обозначения, издания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организаций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подтверждению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(центров),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поверку,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калибровку средств 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рений и метрологическую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аттестацию методик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измерений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сертификатов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определению страны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 товара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учетной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и 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выдающих документы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подтверждения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 иностранного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аттестации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 - аудиторов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поверителей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единства измерений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кадастра гражданского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оружия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 нему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декларации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безопасности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 безопасно-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 медицинской техники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изделий 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МИТ -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 - Министерство по чрезвычайным ситуациям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- Министерство внутренних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 - Министерство транспорта и коммуникаций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  - Министерство здравоохранения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