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7fc8" w14:textId="a217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изменения и дополнений в некоторые законодательные акты Республики Казахстан по вопросам совершенствования административных процедур"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августа 2007 года N 218-p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июня 2007 года "О внесении изменения и дополнений в некоторые законодательные акты Республики Казахстан по вопросам совершенствования административных процедур"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разработать и в установленном порядке внести на утверждение в Правительство Республики Казахстан проекты соответствующих нормативных правовых актов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2007 года N 218-р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18 июня 2007 года "О внесении изменения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совершенствования административных процедур"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773"/>
        <w:gridCol w:w="2733"/>
        <w:gridCol w:w="2333"/>
        <w:gridCol w:w="221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уровнях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АГС, МЭБП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АГС,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АГС,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 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 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со служебной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КПМ, КНБ,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АИС, МКИ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КПМ -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АГС - Агентство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