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c2e7" w14:textId="ebec2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августа 2007 года N 240-р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