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7531" w14:textId="7e975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реализации Послания Главы государства народу Казахстана от 6 февраля 2008 года "Благосостояние населения - главная цель государственной политики"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апреля 2008 года N 88-р.Утратило силу постановлением Правительства Республики Казахстан от 14 апреля 2010 года N 303.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14.04.2010 </w:t>
      </w:r>
      <w:r>
        <w:rPr>
          <w:rFonts w:ascii="Times New Roman"/>
          <w:b w:val="false"/>
          <w:i w:val="false"/>
          <w:color w:val="ff0000"/>
          <w:sz w:val="28"/>
        </w:rPr>
        <w:t>N 303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основных положений 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народу Казахстана от 6 февраля 2008 года "Повышение благосостояния граждан Казахстана - главная цель государственной политики" и обеспечения качественной реализации прорывных проектов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"30 корпоративных лидеров Казахстана":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прорывных проектов;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составы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рабочих групп по выработке предложений для эффективной реализации прорывных проектов;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закрепление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органов и иных организаций по перечню прорывных проектов, ответственных за их реализацию.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Руководителям рабочих групп обеспечить рассмотрение и мониторинг реализации прорывных проектов не реже двух раз в месяц на заседаниях рабочих групп.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Рабочим группам к 25 числу каждого месяца представлять в Канцелярию Премьер-Министра Республики Казахстан информацию о ходе реализации прорывных проектов и предложения по повышению эффективности их реализации.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Канцелярии Премьер-Министра Республики Казахстан обеспечить свод и представление Премьер-Министру Республики Казахстан к 30 числу каждого месяца информации о ходе реализации проектов.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распоряжения возложить на заместителя Премьер-Министра Республики Казахстан Шукеева У.Е.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апреля 2008 года N 88-р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План мероприятий по реализации прорывных проектов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План мероприятий в редакции распоряжения Премьер-Министра РК от 22.07.2009 </w:t>
      </w:r>
      <w:r>
        <w:rPr>
          <w:rFonts w:ascii="Times New Roman"/>
          <w:b w:val="false"/>
          <w:i w:val="false"/>
          <w:color w:val="ff0000"/>
          <w:sz w:val="28"/>
        </w:rPr>
        <w:t>N 103-p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4"/>
        <w:gridCol w:w="3475"/>
        <w:gridCol w:w="53"/>
        <w:gridCol w:w="2268"/>
        <w:gridCol w:w="2299"/>
        <w:gridCol w:w="142"/>
        <w:gridCol w:w="2323"/>
        <w:gridCol w:w="2256"/>
      </w:tblGrid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мероприятия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завершения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ственные исполни-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тели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Необхо-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димые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ресурсы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Реконструкция автодорожного транзитного коридора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«Западная Европа - Западный Китай»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займе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генподрядчиков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объекта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генподряд-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Реконструкция автомобильной дороги «Астана - Щучинск»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генподрядчика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«АММТ»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113,7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тенге.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генподряд-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Строительство железнодорожной линии «Коргас - Жетыген»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Вскрытие конвертов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концессионеров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концессиям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 земли,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передисло-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кация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механизмов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МТК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объекта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Строительство железнодорожной линии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«Узень - государственная граница с Туркменистаном»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заявки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 на 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«НК «КТЖ»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«НК «КТЖ»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(147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1,197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подрядчика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генподряд-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МТК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Генподряд-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объекта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«НК «КТЖ»,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генподряд-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Увеличение производства высокоуглеродистого феррохрома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600 тыс. тонн в год с использованием инновационных технологий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Отделение обогащения мелких классов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на проектную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Цех по производству окатышей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ТЭО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на проектную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Агломерационный цех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ТЭО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на проектную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Участок по производству брикетов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ТЭО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на проектную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высокоуглеродистого феррохрома 600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тонн в год (Цех N 5)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ТЭО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на проектную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Строительство и эксплуатация завода по производству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первичного алюминия в Павлодарской области мощностью 250 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тонн и 136 тыс. тонн обожженных анодов в год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ТЭО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1-ой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2-ой очереди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очереди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мощностью 125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 алюминия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очереди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мощностью 125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 алюминия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Строительство завода по производству металлизованного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продукта мощностью 4,6 млн. тонн в год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1-го модуля производства металлизованных брикетов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производительностью 1,4 млн. тонн в год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ТЭО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двух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модулей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«ССГПО»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1-го модуля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«ССГПО»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1-го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«ССГПО»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«ССГПО»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на проектную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«ССГПО»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2-го модуля производства металлизованных брикетов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производительностью 1,4 млн. тонн в год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2-го модуля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«ССГПО»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2-го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«ССГПО»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2010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«ССГПО»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на проектную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«ССГПО»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завода металлизованных окатышей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производительностью 1,8 млн. тонн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ТЭО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«ССГПО»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«ССГПО»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«ССГПО»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«ССГПО»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г.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на проектную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«ССГПО»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Строительство горно-металлургического комбината по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переработке никель-кобальтовых руд месторождения «Шевченковское»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ТЭО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Oriel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resources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(Великобри-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Oriel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resources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(Великобри-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2008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1-ой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Oriel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resources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(Великобри-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2008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1-ой очереди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Oriel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resources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(Великобри-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2-ой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Oriel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resources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(Великобри-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2-ой очереди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Oriel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resources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(Великобри-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Реконструкция Таразского металлургического завода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ферросплавов и сталеплавильной продукции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производства ферросплавной продукции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ТЭО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«Таразский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«Таразский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 1-ой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ДСП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(сталеплавильная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«Таразский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 2-ой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ДСП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«Таразский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 3-ей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4-ой печей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ферросплав)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«Таразский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на проектную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«Таразский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2010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Горно-обогатительный комбинат по обогащению хромовой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руды на месторождении «Восход»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США—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Развитие и модернизация производства с достижением выпуска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миллионов тонн стали в год на АО «АрселорМиттал Темиртау»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«Арселор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Темиртау»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долл.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1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на проектную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«Арселор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Темиртау»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Организация сортопрокатного производства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153,9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Строительство Третьего Жанажолского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газоперерабатывающего завода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2-очереди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«СНПС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«Актобе-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мунайгаз»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3-очереди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«СНПС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«Актобе-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мунайгаз»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Строительство Балхашской ТЭС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ТЭО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Март-август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очередь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очередь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США.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купли-продажи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«Балхашская ТЭС»;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«Балхашская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ТЭС»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поставки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поставки топлива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строителсьтва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Строительство крупно-товарной молочной фермы 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Северно-Казахстанской области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ТЭО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«Таиынша-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Астык»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(лизинга/займа)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«КазАгро-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«Таиынша-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Астык»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скота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передачи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«КазАгро-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размере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оборудования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«КазАгро-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Финанс»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«Таиынша-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Астык»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«Таиынша-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Астык»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объекта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Строительство птицефабрики в Акмолинской области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ТЭО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«Казгер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«Казгер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(лизинга/займа)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«КазАгро-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комбикормо-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вый завод.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яйцесорти-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машину.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клетку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несушек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«Казгер Кус»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«КазАгро-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оборудования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«КазАгро-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«КазАгро-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«Казгер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«Казгер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«Казгер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объекта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«Казгер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Организация выращивания ранней сельхозпродукции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площади 3.1 га в Актюбинской области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ТЭО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«Izet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Greenhouse»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«Izet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Greenhouse»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(лизинга/займа)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«КазАгро-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«Izet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Greenhouse»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«Izet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Greenhouse»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«КазАгро-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1 126, 845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оборудования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поставку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1 126, 845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монтажные работы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«КазАгро-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Финанс»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«КазАгро-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Dalsem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Horticultu-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ral Project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(Нидерланды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), АО «Izet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Greenhouse»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(начато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«КазАгро-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объекта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18. Создание откормочной площадки с развитой инфраструктурой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Западно-Казахстанской области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ТЭО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циясы»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«Crown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Батыс»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«Crown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Батые»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2009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объекта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19. Строительство и оснащение зернового терминала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порту Амирабад (Исламская Республика Иран)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ТЭО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«Продкорпо-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 и ПСД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«Продкорпо-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иранского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партнера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паритетной основе.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«Продкорпо-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«Ак -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(дочернее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«Продкорпо-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рация»)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- 2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тенге.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млн.тенге,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партнера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млн.тенге.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подрядчика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подряда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«Продкорпо-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«Ак-Бидай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(дочернее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«Продкорпо-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рация»)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«Амирабад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«КазАгро»,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с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пуско-наладка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объекта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20. Строительство противопаводкового Коксарайского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контррегулятора на реке Сырдарья в Южно-Казахстанской области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ТЭО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 МИТ,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«Казгипро-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водхоз»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1-го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 МИТ,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«Казгипро-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водхоз»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21 948,65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1-го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генподряд-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2-го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 МИТ,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«Казгипро-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водхоз»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20 959,07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объекта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генподряд-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21. Строительство ТЭЦ-3 в городе Астане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Объявление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аукциона (тендера)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«Астанаэнерго-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сервис» (75 %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конкурса по выбору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концессионера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концессионером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онером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МЭМР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22. Продовольственный логистический центр «GEGA»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«Global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ecological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23. Строительство второй линии электропередач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«Север - Юг Казахстана»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«KEGOC»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349,6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МБРР, ЕБРР,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24. Строительство третьего энергоблока Экибастузской ГРЭС-2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долл.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ются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ГРЭС-2»,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((Самрук-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25. Модернизация национальной электрической сети (I этап)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подстанций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релейной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«KEGOC»,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«Siemens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- 53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МБРР,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26. Строительство межрегиональной линии электропередач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«Северный Казахстан - Актюбинская область»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 РК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млн.долл.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США.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 2005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 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«Северный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МЭМР,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«Батыс-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«KEGOC»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вление ПРК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 2005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1217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«Северный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«Батыс-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«KEGOC»,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ПРК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989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«Батыс-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подрядчик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«Промстрой-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27. Перевод сети телекоммуникаций АО «Казахтелеком» 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технологии Next Generation Network мощностью 1 млн. абонентов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бизнес-плана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Бизнес-план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на проектную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на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ГТС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28. Модернизация и развитие сетей телекоммуникаций сельской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связи с использованием технологии CDMA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г.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(11,8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бизнес-плана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Бизнес-план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бизнес-плана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бизнес-плана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бизнес-плана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бизнес-плана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вложений,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вложений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вложений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1 этапа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2 этапа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на проектную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29. Строительство Мойнакской ГЭС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соглашению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«Мойнакская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ГЭС»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Банком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Мойнакской ГЭС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«Мойнакская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ГЭС»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долл.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Китая, 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скорректированного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Мойнакской ГЭС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«Мойнакская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ГЭС»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Мойнакской ГЭС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«под ключ»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«Мойнакская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ГЭС» и Китайской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корпорации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«Мойнакская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ГЭС»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Мойнакской ГЭС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МЭМР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«Мойнакская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ГЭС»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Мойнакской ГЭС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Пообъектные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«Мойнакская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ГЭС»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30. Производство по выпуску готовых текстильных изделий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«Мойнакская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ГЭС»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объекта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«ЮТЕКС»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31. Организация производства высокоемких танталовых порошков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 2-ой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«Казатом-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на проектную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МЭМР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«Казатом-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32. Строительство завода по сборке локомотивов в г. Астане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«Locomotiv-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leasing»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котельную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нестандартное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«Locomotiv-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leasing»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объекта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Генподряд-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чик,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«КТЖ»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«Дирекция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ству»,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«Locomotiv-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leasing»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9,988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33. Создание фармацевтического логистического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центра в Казахстане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предложений в МЗ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предложению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2008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34. Производство дорожных битумов на Актауском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заводе пластических масс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АЗПМ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Подача заявки в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займа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Июль-август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конкурса по выбору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подрядчика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«КРI»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Июль-август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контракта «под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«KPI»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«KPI»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подрядчик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оборудования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подрядчик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май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 и 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подрядчик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подрядчик,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МЭМР,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«KPI»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Январь-март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Запуск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МЭМР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«KPI»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35. Реконструкция и модернизация Атырауского НПЗ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Реконструкция вакуумного блока ЭЛОУ-АВТ-3 и 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замедленного коксования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вакуумного блока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ЭЛОУ-АВТ-3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(9 объектов)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«АНПЗ»,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76,2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 УЗК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«АНПЗ»,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млн,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замедленного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 объекта)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«АНПЗ»,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51,4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Комплекса по производству ароматических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углеводородов (КПА)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(стадия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«АНПЗ»,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долевого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компании,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компаний-партнеров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МЭМР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гарантии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гарантию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закупках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«под ключ»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МЭМР,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«АНПЗ»,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«под ключ»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МЭМР,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«АНПЗ»,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850,4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Комплекса глубокой переработки нефти (КГПН)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альтернативы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ТЭО, объема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лицензий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«АНПЗ»,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«АНПЗ»,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долевого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компании,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компаний-партнеров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гарантии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гарантию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«под ключ»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«АНПЗ»,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аренды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«КТЖ»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объездного пути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примыкания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магистральному ж/д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«АНПЗ»,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«АНПЗ»,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долевого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компании,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компаний-партнеров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гарантии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гарантию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«АНПЗ»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объездной ж/д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и эстакады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налива светлых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«АНПЗ»,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36. Реконструкция и модернизация Шымкентского НПЗ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ТЭО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«ПКОП»,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1,15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альтернативы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ТЭО, объема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«ПКОП»,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«ПКОП»,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долевого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компании,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компаний-партнеров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гарантии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«ПКОП»,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«под ключ»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«ПКОП»,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37. Реконструкция и модернизация Павлодарского НПЗ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ТЭО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«ПНХЗ»,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альтернативы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ТЭО, объема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«ПНХЗ»,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«ПНХЗ»,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долевого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компании,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компаний-партнеров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гарантии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гарантию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 или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«ПНХЗ»,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«под ключ»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«ПНХЗ»,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38. Приобретение, расширение и реконструкция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Экибастузской ГРЭС-1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«Корпорация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«Казахмыс»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«Корпорация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«Казахмыс»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39. Строительство хлор-щелочного производства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базе Павлодарского химзавода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 этап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108,3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этап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приемочной 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3-й этап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на проектную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40. Развитие горнолыжного курорта «Медеу - Шымбулак»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канатной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«Медеу-Шымбулак»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Демонтаж канатных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«Шымбулаке»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«Шымбулаке»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паркинга на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и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открытых мест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 на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41. Строительство интегрированного газохимического комплекса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Атырауской области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«KPI»,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«Foster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Wheeler»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2009 -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«KPI»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2009 -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«KPI»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конкурса по выбору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ЕРС-подрядчика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«под ключ»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«РД 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«KPI»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установок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«KPI»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гг..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выход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«KPI»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Июнь-август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42. Строительство магистрального газопровода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«Бейнеу - Бозой - Шалкар - Акбулак»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(обоснование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ТЭО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«Госэкспер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ТЭО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скорректи-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 проекта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скорректирован-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ТЭО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«Госэкспер-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МЭМР, МФ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 по выбору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подрядчика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«Проект»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«Госэкспер-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купли-продажи газа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числе: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 очереди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5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м3/год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подрядчик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очереди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млрд. м3/год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подрядчик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43. Расширение порта Актау в северном направлении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ТЭО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гидросооружений: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«Мол и волнолом»;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«Дноуглубление».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«АММТП»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«АММТП»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41,7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-15,4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-26,3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определены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нефтеналивных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причалов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«АММТП»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«АММТП»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2006 - 2014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(мол и волнолом)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«АММТП»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дноуглубительных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«АММТП»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нефтяных причалов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«АММТП»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сухогрузных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объекта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о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«АММТП»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44. Производство металлургического кремния из жильного кварца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«Silicium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Kazakhstan»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«Silicium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Kazakhstan»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МЮ                      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                      - Министерство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МИТ                      - Министерство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                      - Министерство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                      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МЧС                      - Министерство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                       - Министерство здравоохранения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МООС                     - Министерство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                      - Министерство туризма и спорта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МЭБП                     - Министерство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МЭМР                     - Министерство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ресурсов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АУЗР                     - Агентство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управлению земельными ресурсами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АИС                      - Агентство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информатизации и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КВР МСХ                  - Комитет по водным ресурсам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КРХ МСХ                  - Комитет рыбного хозяйства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«ФНБ «Самрук-Казына»  - акционерное общество «Фонд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благосостояния «Самрук-Казына»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«НК «ҚТЖ»             - акционерное общество «Национальная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компания «Қазақстан темір жолы»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«НК «КазМунайГаз»     - акционерное общество «Национальная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компания «КазМунайГаз»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«КазТрансГаз»         - акционерное общество «КазТрансГаз»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«ТНК «Казхром»        - акционерное общество «Транснациональная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компания «Казхром»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«ССГПО»               - акционерное общество «Соколовско-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Сарбайское горно-производственное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объединение»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«KPI»                 - акционерное общество «Kazakhstan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Petrochemical Industries»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«Тентизшевройл»      - товарищество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ответственностью «Тенгизшевройл»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РГП «АММТП»              - республиканское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предприятие «Актауский международный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морской торговый порт»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«СНПС -               - акционерное общество «СНПС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АктобеМунайГаз»            - АктобеМұнайГаз»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«Казахтелеком»        - акционерное общество «Казахтелеком»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«Корпорация Ордабасы» - акционерное общество «Корпорация Ордабасы»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«АрселорМиттал        - акционерное общество АрселорМиттал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Темиртау»                  Темиртау»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«Казатомпром»         - акционерное общество «Казатомпром»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«КазАгроФинанс»       - акционерное общество «КазАгроФинанс»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«Izet Greenhouse»     - акционерное общество «Izet Greenhouse»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«НК «Продкорпорация»  - акционерное общество «Национальная                                    компания «Продкорпорация»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«МОК»                 - акционерное общество «Мал өнімдері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корпорациясы»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«ЮТЕКС»               - акционерное общество «ЮТЕКС»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«Мойнакская ГЭС»      - акционерное общество «Мойнакская ГЭС»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«Казахстанский        - акционерное общество «Казахстанский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электролизный завод»       электролизный завод»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«Самрук-Энерго»       - акционерное общество «Самрук-Энерго»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«Станция              - акционерное 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Экибастузская ГРЭС-2»      «Станция Экибастузская ГРЭС-2»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«Мал онімдері         - акционерное общество «Мал онімдері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корпорациясы»              корпорациясы»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«Ак - Бидай Терминал» - акционерное общество «Ак - Бидай Терминал»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«РД «Казмунайгаз»     - акционерное общество «Разведка добыча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«Казмунайгаз»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«Казахстанский        - акционерное 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институт нефти и газа»     «Казахстанский институт нефти и газа»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«ТД «Казмунайгаз»     - акционерное общество «Торговый 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«КазМунайГаз»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«KEGOC»               - акционерное общество АО «KEGOC»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«НУХ «КазАгро»        - акционерное общество «Национальный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управляющий холдинг «КазАгро»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«Батыс-Транзит»       - акционерное общество «Батыс-Транзит»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«Балхашская ТЭС»      - акционерное общество «Балхашская ТЭС»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«Siemens AG»          - акционерное общество «Siemens AG»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«Астанаэнерго сервис» - акционерное общество «Астанаэнерго сервис»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«Тайынша Астык»       - акционерное общество «Тайынша Астык»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«Locomotiv-leasing»  - товарищество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ответственностью «Locomotiv-leasing»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«АНПЗ»               - товарищество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ответственностью «Атырауский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нефтеперерабатывающий завод»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«Global ecological   - товарищество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group»                     ответственностью «Global ecological group»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«Silicium Kazakhstan»- товарищество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ответственностью «Silicium Kazakhstan»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TOO «Промстрой-Энерго»   - товарищество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«Промстрой-Энерго»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TOO «Масло-Дел»          - товарищество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ответственностью «Масло-Дел»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TOO «ПНХЗ»               - товарищество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ответственностью «Павлодарский                                        нефтехимический завод»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TOO «ПКОП»               - товарищество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ответственностью «Петро Казахстан Ойл                                 Продактс»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TOO «Crown Батыс»        - товарищество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ответственностью «Crown Батыс»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TOO «Казгер Кус»         - товарищество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ответственностью «Казгер Кус»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«Таразский           - товарищество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металлургический завод»    ответственностью «Таразский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металлургический завод»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ООО «Амирабад Грин       - общество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Терминал Киш»              ответственностью «Амирабад Грин Терминал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Киш»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РГП «Госэкспертиза»      - республиканское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предприятие при Министерстве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«Госэкспертиза»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ПК «Институт             - предпринимательская компания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«Казгипроводхоз»           «Институт «Казгипроводхоз»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ГК «Отес-Атил»           - группа компаний «Отес-Атил»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Павлодарский НПЗ         - Павлодарский нефтеперерабатывающий завод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Шымкентский НПЗ          - Шымкентский нефтеперерабатывающий завод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ТЭЦ                      - теплоэлектроцентраль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ТЭС                      - тепловая энергетическая 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ГЭС                      - гидроэлектростанция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ГРЭС                     - государственная региональная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электростанция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СЭЗ                      - специальная экономическая зона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ТЭО                      - технико-экономическое обоснование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ПСД                      - проектно-сметная документация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КРС                      - крупнорогатый скот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СМИ                      - средства массовой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МБРР                     - Международный Банк Реконструкции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ЕБРР                     - Европейский Банк Реконструкции 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БРК                      - Банк развития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ГБРК                     - Государственный банк развития Китая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НДС                      - налог на добавленную стоимость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2008 года N 88-р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межведомственной рабочей группы по проекту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"Реконструкция автодорожного транзитного коридора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"Западная Европа - Западный Китай"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Состав с изменениями, внесенными распоряжением Премьер-Министра РК от 22.07.2009 </w:t>
      </w:r>
      <w:r>
        <w:rPr>
          <w:rFonts w:ascii="Times New Roman"/>
          <w:b w:val="false"/>
          <w:i w:val="false"/>
          <w:color w:val="ff0000"/>
          <w:sz w:val="28"/>
        </w:rPr>
        <w:t>N 103-p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Шукеев                     - Первый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Естаевич             Республики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Кусаинов                   -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Абельгазы Калиакпарович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Жансугуров                 - директор Департамента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Амангельдиевич         транспортно-коммуникационного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комплекса Министерства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коммуникаций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Кутербеков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Казистаевич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Ермекбаев                  - вице-министр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Байузакович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Аблезов                    - вице-министр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Карыбай Тлеубергенович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Бекетаев                   - вице-министр юстиции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Бахытжанович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Кусаинов                   - вице-министр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Апсеметович            планирования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Ускенбаев                  - вице-министр туризма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Кайырбек Айтбаевич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Шпекбаев                   - вице-министр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Алик Жайткамбаевич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Шолпанкулов                - вице-министр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Шолпанкулович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Бишигаев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Дарушевич             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информатизации и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Бексары                    - заместитель акима Кызылординской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Жанабай Муратбекович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Серикбаев                  - заместитель акима Актюбинской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Малик Абдуллович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Савченко                   - заместитель акима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Георгиевич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Абишев                     - заместитель акима Южно-Казахстанской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Ислам Альмаханович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Баталов                    - заместитель акима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Амандык Габбасович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Умирбаев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Нурланбек Балыкбаевич        автомобильных дорог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транспорта и коммуникаций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Султангалиев              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Султангалиевич         "Национальная компания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"Социально-предпринимательская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корпорация "Жетісу"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Шукпутов                  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Андарь Мауленович            "Национальная компания "Социально-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предпринимательская корпорация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"Батыс"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Айтуганов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Каппарович            общества  «Национальная компания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«Социально-предпринимательская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корпорация «Оңтүстік»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2008 года N 88-р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межведомственной рабочей группы по проекту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"Реконструкция автомобильной дороги "Астана - Щучинск"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Состав с изменениями, внесенными распоряжением Премьер-Министра РК от 22.07.2009 </w:t>
      </w:r>
      <w:r>
        <w:rPr>
          <w:rFonts w:ascii="Times New Roman"/>
          <w:b w:val="false"/>
          <w:i w:val="false"/>
          <w:color w:val="ff0000"/>
          <w:sz w:val="28"/>
        </w:rPr>
        <w:t>N 103-p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Кусаинов                   -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Абельгазы Калиакпарович      Республики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Кутербеков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Казистаевич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Каирбеков                  - начальник управления контроля качества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Мерекеевич             Комитета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коммуникаций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Сагинов                    - председатель Комитета автомобильных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Замир Садыкович              дорог Министерства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Тортаев                    - директор Департамента инвестиционной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Кадырович           политики и планирования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Ермекова                   - директор Департамента отраслей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Несипбала Абсагитовна        экономики Министерства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бюджетного планирования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Оразов  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Арай Каирбекович             экологического регулирования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контроля Министерства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окружающей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Каверников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Владимирович          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Ластаев                    - начальник управления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Талгат Тлеубекович           автомобильных дорог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развития транспортно-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коммуникационного комплекса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Мусралинов                 - начальник управления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Асылбек Сейлханович          подзаконных актов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Назарбекова                - начальник отдела управления анализа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Алтын Калыбековна            методологии исполнения расходной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части бюджета Департамента анализа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методологии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государственного бюджета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Баданов                    - государственный строительный инспектор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Абдисадык Ахаевич            Комитета по делам строительства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Мукашев                    - государственный строительный инспектор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 Анарбекович             Комитета по делам строительства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2008 года N 88-р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межведомственной рабочей группы по проекту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"Узень - государственная граница с Туркменистаном"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Состав с изменениями, внесенными распоряжением Премьер-Министра РК от 22.07.2009 </w:t>
      </w:r>
      <w:r>
        <w:rPr>
          <w:rFonts w:ascii="Times New Roman"/>
          <w:b w:val="false"/>
          <w:i w:val="false"/>
          <w:color w:val="ff0000"/>
          <w:sz w:val="28"/>
        </w:rPr>
        <w:t>N 103-p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Кусаинов                   -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Абельгазы Калиакпарович      Республики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Касымбек                   - ответственный секретарь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Женис Махмудович             транспорта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Конкаков                   - начальник управления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Тулен Камарович              транспорта и путей сообщения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Департамента развития транспортно-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коммуникационного комплекса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коммуникаций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Нарегеев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Бекбулат Койжанович          транспорта и путей сообщения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Оразов  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Арай Каирбекович             экологического регулирования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контроля Министерства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окружающей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Ермекова                   - директор Департамента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Несипбала Абсагитовна        отраслей экономики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Тортаев                    - директор Департамента инвестиционной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Кадырович           политики и планирования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Кобландин                  - исполняющий обязанности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Калыбек Ибрагимович          Департамента Центральной Азии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Жаманова                   - исполняющая обязанности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Нургуль Рамазановна          Департамента по регулированию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железнодорожного транспорта,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гражданской авиации и портов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Агентства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регулированию естественных монополий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Мусралинов                 - начальник управления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Асылбек Сейлханович          подзаконных актов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Мейрбеков                  - главный эксперт управления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Еркин Нурмаханбетович        перевозок, технического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координационной работы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транспорта и путей сообщения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Митебаев                   - государственный строительный инспектор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Нурмухамет Нургалиевич       Комитета по делам строительства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Мукашев                    - государственный строительный инспектор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 Анарбекович             Комитета по делам строительства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2008 года N 88-р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межведомственной рабочей группы по проекту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"Расширение порта Актау в северном направлении"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Состав с изменениями, внесенными распоряжением Премьер-Министра РК от 22.07.2009 </w:t>
      </w:r>
      <w:r>
        <w:rPr>
          <w:rFonts w:ascii="Times New Roman"/>
          <w:b w:val="false"/>
          <w:i w:val="false"/>
          <w:color w:val="ff0000"/>
          <w:sz w:val="28"/>
        </w:rPr>
        <w:t>N 103-p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Кусаинов                   -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Абельгазы Калиакпарович      Республики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Касымбек                   - ответственный секретарь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Женис Махмудович             транспорта и коммуникаций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Нуркенов                   - начальник управления водного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Каирден Камашевич            транспорта Комитета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путей сообщения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транспорта и коммуникаций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Бортник                    - заместитель акима Мангистауской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Михаил Михайлович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Уандыков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Кусманович             транспорта и путей сообщения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Оразов  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Арай Каирбекович             экологического регулирования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контроля Министерства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окружающей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Батыршаев                  - директор Департамента Азии и Африки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Данабекович            Министерства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Тортаев                    - директор Департамента инвестиционной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Кадырович           политики Министерства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бюджетного планирования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Ермекова                   - директор Департамента отраслей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Несипбала Абсагитовна        экономики Министерства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бюджетного планирования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Амреев                     - директор Департамента индустриально-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Галым Махмутбаевич           инновационной политики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индустрии и торговли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Жаманова                   - исполняющая обязанности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Нургуль Рамазановна          Департамента по регулированию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железнодорожного транспорта,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гражданской авиации и портов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Агентства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регулированию естественных монополий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Сугербеков                 - начальник управления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Нурболат Маликович           подзаконных актов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Саимбетова                 - начальник отдела управления по работе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Ажаркуль Альментаевна        с негосударственными юридическими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лицами с государственным участием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Комитета государственного имущества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приватизации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Мукашев                    - государственный строительный инспектор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 Анарбекович             Комитета по делам строительства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Сауранбаев                 - управляющий директор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Ермекович             транспортировке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"Национальная компания "КазМунайГаз"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Абылгазин                  - директор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Талгат Байтемирович          государственного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"Актауский международный морской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торговый порт"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Ибраев                     - директор представительства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Болатбек Камитович          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предприятия "Актауский международный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морской торговый порт"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2008 года N 88-р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
 Состав</w:t>
      </w:r>
      <w:r>
        <w:br/>
      </w:r>
      <w:r>
        <w:rPr>
          <w:rFonts w:ascii="Times New Roman"/>
          <w:b/>
          <w:i w:val="false"/>
          <w:color w:val="000000"/>
        </w:rPr>
        <w:t>
межведомственной рабочей группы по проектам «Увеличение</w:t>
      </w:r>
      <w:r>
        <w:br/>
      </w:r>
      <w:r>
        <w:rPr>
          <w:rFonts w:ascii="Times New Roman"/>
          <w:b/>
          <w:i w:val="false"/>
          <w:color w:val="000000"/>
        </w:rPr>
        <w:t>
производства высокоуглеродистого феррохрома на 600 тыс. тонн в</w:t>
      </w:r>
      <w:r>
        <w:br/>
      </w:r>
      <w:r>
        <w:rPr>
          <w:rFonts w:ascii="Times New Roman"/>
          <w:b/>
          <w:i w:val="false"/>
          <w:color w:val="000000"/>
        </w:rPr>
        <w:t>
год с использованием инновационных технологий», «Строительство</w:t>
      </w:r>
      <w:r>
        <w:br/>
      </w:r>
      <w:r>
        <w:rPr>
          <w:rFonts w:ascii="Times New Roman"/>
          <w:b/>
          <w:i w:val="false"/>
          <w:color w:val="000000"/>
        </w:rPr>
        <w:t>
и эксплуатация завода по производству первичного алюминия в</w:t>
      </w:r>
      <w:r>
        <w:br/>
      </w:r>
      <w:r>
        <w:rPr>
          <w:rFonts w:ascii="Times New Roman"/>
          <w:b/>
          <w:i w:val="false"/>
          <w:color w:val="000000"/>
        </w:rPr>
        <w:t>
Павлодарской области мощностью 250 тыс. тонн и 136 тыс. тонн</w:t>
      </w:r>
      <w:r>
        <w:br/>
      </w:r>
      <w:r>
        <w:rPr>
          <w:rFonts w:ascii="Times New Roman"/>
          <w:b/>
          <w:i w:val="false"/>
          <w:color w:val="000000"/>
        </w:rPr>
        <w:t>
обожженных анодов в год», «Строительство завода по производству</w:t>
      </w:r>
      <w:r>
        <w:br/>
      </w:r>
      <w:r>
        <w:rPr>
          <w:rFonts w:ascii="Times New Roman"/>
          <w:b/>
          <w:i w:val="false"/>
          <w:color w:val="000000"/>
        </w:rPr>
        <w:t>
металлизованного продукта мощностью 4,6 млн. тонн в год»,</w:t>
      </w:r>
      <w:r>
        <w:br/>
      </w:r>
      <w:r>
        <w:rPr>
          <w:rFonts w:ascii="Times New Roman"/>
          <w:b/>
          <w:i w:val="false"/>
          <w:color w:val="000000"/>
        </w:rPr>
        <w:t>
«Строительство горнометаллургического комбината по переработке</w:t>
      </w:r>
      <w:r>
        <w:br/>
      </w:r>
      <w:r>
        <w:rPr>
          <w:rFonts w:ascii="Times New Roman"/>
          <w:b/>
          <w:i w:val="false"/>
          <w:color w:val="000000"/>
        </w:rPr>
        <w:t>
никель-кобальтовых руд месторождения «Шевченковское»,</w:t>
      </w:r>
      <w:r>
        <w:br/>
      </w:r>
      <w:r>
        <w:rPr>
          <w:rFonts w:ascii="Times New Roman"/>
          <w:b/>
          <w:i w:val="false"/>
          <w:color w:val="000000"/>
        </w:rPr>
        <w:t>
«Реконструкция Таразского металлургического завода ферросплавов</w:t>
      </w:r>
      <w:r>
        <w:br/>
      </w:r>
      <w:r>
        <w:rPr>
          <w:rFonts w:ascii="Times New Roman"/>
          <w:b/>
          <w:i w:val="false"/>
          <w:color w:val="000000"/>
        </w:rPr>
        <w:t>
и сталеплавильной продукции», «Производство металлургического</w:t>
      </w:r>
      <w:r>
        <w:br/>
      </w:r>
      <w:r>
        <w:rPr>
          <w:rFonts w:ascii="Times New Roman"/>
          <w:b/>
          <w:i w:val="false"/>
          <w:color w:val="000000"/>
        </w:rPr>
        <w:t>
кремния из жильного кварца», «Горно-обогатительный комбинат по</w:t>
      </w:r>
      <w:r>
        <w:br/>
      </w:r>
      <w:r>
        <w:rPr>
          <w:rFonts w:ascii="Times New Roman"/>
          <w:b/>
          <w:i w:val="false"/>
          <w:color w:val="000000"/>
        </w:rPr>
        <w:t>
обогащению хромовой руды на месторождении «Восход», «Развитие</w:t>
      </w:r>
      <w:r>
        <w:br/>
      </w:r>
      <w:r>
        <w:rPr>
          <w:rFonts w:ascii="Times New Roman"/>
          <w:b/>
          <w:i w:val="false"/>
          <w:color w:val="000000"/>
        </w:rPr>
        <w:t>
и модернизация производства с достижением выпуска 10 миллионов</w:t>
      </w:r>
      <w:r>
        <w:br/>
      </w:r>
      <w:r>
        <w:rPr>
          <w:rFonts w:ascii="Times New Roman"/>
          <w:b/>
          <w:i w:val="false"/>
          <w:color w:val="000000"/>
        </w:rPr>
        <w:t>
тонн стали в год на АО «АрселорМитталТемиртау», «Организация</w:t>
      </w:r>
      <w:r>
        <w:br/>
      </w:r>
      <w:r>
        <w:rPr>
          <w:rFonts w:ascii="Times New Roman"/>
          <w:b/>
          <w:i w:val="false"/>
          <w:color w:val="000000"/>
        </w:rPr>
        <w:t>
сортопрокатного производства»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Состав в редакции распоряжения Премьер-Министра РК от 22.07.2009 </w:t>
      </w:r>
      <w:r>
        <w:rPr>
          <w:rFonts w:ascii="Times New Roman"/>
          <w:b w:val="false"/>
          <w:i w:val="false"/>
          <w:color w:val="ff0000"/>
          <w:sz w:val="28"/>
        </w:rPr>
        <w:t>N 103-p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Исекешев                    - Министр индустрии и торговли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Орентаевич              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Косунов                     - вице-министр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Алмас Олжабаевич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Тушиев                      - главный эксперт управления отраслей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Евгений Турпалэлиевич         промышленности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индустриально-инновационного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Касымбек                    - ответственный секретарь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Женис Махмудович             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Магауов 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Маратович               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Нурашев                     - председатель Комитета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Бекбулатович    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Цой                         - директор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Игорь Владимирович            индустриально-инновационного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Несонова                    - заместитель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Татьяна Сергеевна             индустриально-инновационного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Искалиев                    - вице-президент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Гали Нажмеденович             «Банк развития Казахстана»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2008 года N 88-р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межведомственной рабочей группы по проекту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"Строительство Балхашской ТЭС"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Состав с изменениями, внесенными распоряжением Премьер-Министра РК от 22.07.2009 </w:t>
      </w:r>
      <w:r>
        <w:rPr>
          <w:rFonts w:ascii="Times New Roman"/>
          <w:b w:val="false"/>
          <w:i w:val="false"/>
          <w:color w:val="ff0000"/>
          <w:sz w:val="28"/>
        </w:rPr>
        <w:t>N 103-p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Мынбаев                    - 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Мухаметбаевич 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Турганов                   - вице-министр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Дуйсенбай Нурбаевич          минеральных ресурсов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Турмагамбетов              - вице-министр охраны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Мажит Абдыкаликович         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Бертисбаев                 - директор Департамента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Несипкул Бертисбаевич        электроэнергетики и угольной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промышленности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энергетики и минеральных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Шкарупа                    - директор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Валерьевич          регулированию в сфере электро-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теплоэнергетики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естественных монополий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Жексембаев                 - заместитель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Куандык Аманжолович          развития отраслей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планирования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Касымова                   - заместитель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Индира Базаркановна          привлечения правительственных займов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Ажикенов                   - начальник управления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Серикбол Муратович           электроэнергетики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развития электроэнергетики и угольной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промышленности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энергетики и минеральных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Темирханов                 - начальник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Кенес Каиргельдинович        экологического контроля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экологического регулирования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контроля Министерства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окружающей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Садыков                    - заместитель начальника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Амангельды Зейноллаевич      проектных работ и сметных норм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Комитета по делам строительства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Кокетаева                  - главный эксперт по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Аида Аскарбековна            электроэнергетики управления тарифного,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технического регулирования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методологии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регулированию в сфере электро-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теплоэнергетики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естественных монополий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Искалиев                   - вице-президент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Гали Нажмеденович            "Банк Развития Казахстана"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Салимбаева                 - директор Департамента инвестиционных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Калия Рифатовна              проектов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«Фонд национального благосостояния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«Самрук-Қазына»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Календарев                 - директор производственно-технического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Ахат Нихатович               департамента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"Самрук-Энерго" (по согласованию)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Сулейменов                 - главный эксперт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Калкаман Айтбаевич           «Фонд национального благосостояния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«Самрук-Қазына»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2008 года N 88-р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межведомственной рабочей группы по проекту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"Строительство магистрального газопровода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"Бейнеу - Бозой - Шалкар - Акбулак"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Состав с изменениями, внесенными распоряжением Премьер-Министра РК от 22.07.2009 </w:t>
      </w:r>
      <w:r>
        <w:rPr>
          <w:rFonts w:ascii="Times New Roman"/>
          <w:b w:val="false"/>
          <w:i w:val="false"/>
          <w:color w:val="ff0000"/>
          <w:sz w:val="28"/>
        </w:rPr>
        <w:t>N 103-p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Шукеев                     - Первый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Естаевич             Республики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Киинов 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Ляззат Кетебаевич   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Кусаинов                   - вице-министр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Апсеметович            планирования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Магавьянович           Республики Казахстан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естественных монополий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Кульсарин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Уразгали Шарипович           геологии и недропользования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Брекешев                   - заместитель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Сериккали Амангалиевич       развития газовой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Касымова                   - заместитель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Индира Базаркановна          привлечения правительственных займов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Кожахметов                 - начальник управления индустриального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Омиргали Тохтарович          развития и оборонной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Департамента индустриально-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инновационной политики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индустрии и торговли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Толеуов                    - начальник управления контрактов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Бейбут Толеуович             Департамента прямых инвестиций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недропользование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энергетики и минеральных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Садыков                    - заместитель начальника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Амангельды Зейноллаевич      проектных работ и сметных норм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Комитета по делам строительства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Назарбекова                - начальник отдела бюджетных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Алтын Калыбековна            развития Департамента анализа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методологии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государственного бюджета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Бексары                    - заместитель акима Кызылординской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Жанабай Муратбекулы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Бортник                    - заместитель акима Мангистауской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Михаил Михайлович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Токбергенов                - директор Департамента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Еликбай Адишович             коммунального хозяйства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Тулекешов                  - заместитель директора по управлению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Калдыбай Унайбаевич          нефтегазовыми активами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общества "Казахстанский холдинг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управлению государственными активами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"Самрук"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Берлибаев                  - вице-президент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Данияр Амирбаевич            "Национальная компания "КазМунайГаз"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Исаев                      - управляющий директор по газовым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Мусабек Исаевич              проектам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"Национальная компания "КазМунайГаз"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Назаров                    - генеральный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Кунакбаевич            общества «КазТрансГаз»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Егинбаев                   - управляющий директор по капитальному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Тукен Жылкайдарович          строительству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"КазТрансГаз"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Абдулов                    - исполнительный директор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Максут Абилевич              техническому развитию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общества "Интергаз Центральная Азия"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2008 года N 88-р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межведомственной рабочей группы по проекту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"Развитие горнолыжного курорта "Медеу - Шымбулак"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Состав с изменениями, внесенными распоряжением Премьер-Министра РК от 22.07.2009 </w:t>
      </w:r>
      <w:r>
        <w:rPr>
          <w:rFonts w:ascii="Times New Roman"/>
          <w:b w:val="false"/>
          <w:i w:val="false"/>
          <w:color w:val="ff0000"/>
          <w:sz w:val="28"/>
        </w:rPr>
        <w:t>N 103-p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Досмухамбетов              - Министр туризма и спорта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Темирхан Мынайдарович       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Мукашев                    - первый заместитель акима города Алматы,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Маулен Шапанбаевич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Аблезов                    - вице-министр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Карыбай Тлеубергенович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Омаров                     - ответственный секретарь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Тобылбек Есенжолович        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Ермегияев                  - вице-министр туризма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Талгат Амангельдиевич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Сарсембаев                 - вице-министр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Зейнулла Сакенович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Кусаинов                   - вице-министр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Апсеметович            планирования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Райымбеков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Каналбек Утжанович           Республики Казахстан по управлению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земельными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Капаков                    - заместитель заведующего социально-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Толегенович           экономическим отделом Канцелярии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Жумашев                    - управляющий директор товарищества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Сеитович              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"Capital Partners"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2008 года N 88-р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межведомственной рабочей группы по проекту</w:t>
      </w:r>
      <w:r>
        <w:br/>
      </w:r>
      <w:r>
        <w:rPr>
          <w:rFonts w:ascii="Times New Roman"/>
          <w:b/>
          <w:i w:val="false"/>
          <w:color w:val="000000"/>
        </w:rPr>
        <w:t>
"Создание туристического центра "Жана Иле"</w:t>
      </w:r>
      <w:r>
        <w:br/>
      </w:r>
      <w:r>
        <w:rPr>
          <w:rFonts w:ascii="Times New Roman"/>
          <w:b/>
          <w:i w:val="false"/>
          <w:color w:val="000000"/>
        </w:rPr>
        <w:t>
в Алматинской области"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исключен распоряжением Премьер-Министра РК от 22.07.2009 </w:t>
      </w:r>
      <w:r>
        <w:rPr>
          <w:rFonts w:ascii="Times New Roman"/>
          <w:b w:val="false"/>
          <w:i w:val="false"/>
          <w:color w:val="ff0000"/>
          <w:sz w:val="28"/>
        </w:rPr>
        <w:t>N 103-p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2008 года N 88-р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межведомственной рабочей группы по проекту "Создание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фармацевтического логистического центра в Казахстане"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Состав с изменениями, внесенными распоряжением Премьер-Министра РК от 22.07.2009 </w:t>
      </w:r>
      <w:r>
        <w:rPr>
          <w:rFonts w:ascii="Times New Roman"/>
          <w:b w:val="false"/>
          <w:i w:val="false"/>
          <w:color w:val="ff0000"/>
          <w:sz w:val="28"/>
        </w:rPr>
        <w:t>N 103-p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Доскалиев                  -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Жаксылык Акмурзаевич         Республики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Баймуканов                 - председатель Комитета фармации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Сыздык Асылбекович          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Кусаинов                   - вице-министр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Апсеметович            планирования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Шолпанкулов                - вице-министр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Шолпанкулович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Амреев                     - директор Департамента индустриально-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Галым Махмутбаевич           инновационной политики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индустрии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Салимбаева                 - директор инвестиционного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Калия Рифатовна              акционерного общества "Фонд устойчивого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развития "Қазына"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2008 года N 88-р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межведомственной рабочей группы по проекту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"Строительство ТЭЦ-3 в городе Астане"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Тасмагамбетов              - аким города Астаны,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Имангали Нургалиевич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Турганов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Дуйсенбай Нурбаевич         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Бертисбаев                 - директор Департамента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Несипкул Бертисбаевич        электроэнергетики и угольной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промышленности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энергетики и минеральных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Скляр                      - директор Департамента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Роман Васильевич             и коммунального хозяйства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Ажикенов                   - начальник управления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Серикбол Муратович           электроэнергетики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развития электроэнергетики и угольной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промышленности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энергетики и минеральных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Темирханов                 - начальник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Кенес Каиргельдинович        экологического конторля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экологического регулирования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контроля Министерства охраны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Амирханов                  - главный эксперт управления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Жомарт Амангельдинович       топливно-энергетического, промышленного,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строительного комплексов и жилищно-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коммунальной сферы Департамента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отраслей экономики Министерства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бюджетного планирования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Ларичев                    - заместитель председателя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Леонид Викторович            акционерного общества "Астанаэнергосервис"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Малыхин                    - технический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Иван Анатольевич             общества "Астана-Энерго"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2008 года N 88-р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межведомственной рабочей группы по проекту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"Строительство второй линии электропередачи 500 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транзита Север - Юг Казахстана"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Состав с изменениями, внесенными распоряжением Премьер-Министра РК от 22.07.2009 </w:t>
      </w:r>
      <w:r>
        <w:rPr>
          <w:rFonts w:ascii="Times New Roman"/>
          <w:b w:val="false"/>
          <w:i w:val="false"/>
          <w:color w:val="ff0000"/>
          <w:sz w:val="28"/>
        </w:rPr>
        <w:t>N 103-p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Бозумбаев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Алдабергенович         общества "Казахстанский холдинг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управлению государственными активами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"Самрук" (по согласованию),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Турганов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Дуйсенбай Нурбаевич 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Сарсембаев                 - вице-министр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Зейнулла Сакенович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Бертисбаев                 - директор Департамента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Несипкул Бертисбаевич        электроэнергетики и угольной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промышленности Министерства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минеральных ресурсов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Шкарупа                    - директор Департамента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Валерьевич          в сфере электро- и теплоэнергетики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Агентства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регулированию естественных монополий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Жексембаев                 - заместитель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Куандык Аманжолович          развития отраслей экономики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Касымова                   - заместитель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Индира Базаркановна          привлечения правительственных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займов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Ажикенов                   - начальник управления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Серикбол Муратович           электроэнергетики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развития электроэнергетики и угольной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промышленности Министерства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минеральных ресурсов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Кожахметов                 - начальник управления индустриального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Омиргали Тохтарович          развития и оборонной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Департамента индустриально-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инновационного развития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индустрии и торговли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Темирханов                 - начальник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Кенес Каиргельдинович        экологического контроля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экологического регулирования и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Садыков                    - заместитель начальника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Амангельды Зейноллаевич      проектных работ и сметных норм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 делам строительства и жилищно-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коммунального хозяйства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индустрии и торговли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Назарбекова                - начальник отдела бюджетных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Алтын Калыбековна            развития Департамента анализа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методологии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государственного бюджета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Биман                      - главный эксперт отдела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Сейфуль-Малик Шереханулы     электроэнергетики управления тарифного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регулирования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 регулированию в сфере электро-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теплоэнергетики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 по регулированию естественных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монополий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Искалиев                   - вице-президент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Гали Нажмиденович            "Банк Развития Казахстана"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Салимбаева                 - директор Департамента инвестиционных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Калия Рифатовна              проектов акционерного общества «Фонд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национального благосостояния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«Самрук-Қазына»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Кажиев                     - вице-президент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Толеукажиевич       «KEGOC»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2008 года N 88-р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межведомственной рабочей группы по проекту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"Строительство третьего энергоблока Экибастузской ГРЭС-2"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Состав с изменениями, внесенными распоряжением Премьер-Министра РК от 22.07.2009 </w:t>
      </w:r>
      <w:r>
        <w:rPr>
          <w:rFonts w:ascii="Times New Roman"/>
          <w:b w:val="false"/>
          <w:i w:val="false"/>
          <w:color w:val="ff0000"/>
          <w:sz w:val="28"/>
        </w:rPr>
        <w:t>N 103-p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Келимбетов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Нематович             общества «Фонд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благосостояния «Самрук-Казына»,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руководитель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Турганов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Дуйсенбай Нурбаевич 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Сарсембаев                 - вице-министр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Зейнулла Сакенович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Бертисбаев                 - директор Департамента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Несипкул Бертисбаевич        электроэнергетики и угольной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промышленности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энергетики и минеральных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Шкарупа                    - директор Департамента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Валерьевич          в сфере электро- и теплоэнергетики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 регулированию естественных монополий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Жексембаев                 - заместитель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Куандык Аманжолович          развития отраслей экономики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Касымова                   - заместитель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Индира Базаркановна          привлечения правительственных займов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Ажикенов                   - начальник управления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Серикбол Муратович           электроэнергетики Департамента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электроэнергетики и угольной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промышленности Министерства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минеральных ресурсов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Кожахметов                 - начальник управления индустриального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Омиргали Тохтарович          развития и оборонной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Департамента индустриально-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инновационного развития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индустрии и торговли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Темирханов                 - начальник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Кенес Каиргельдинович        экологического контроля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экологического регулирования и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Садыков                    - заместитель начальника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Амангельды Зейноллаевич      проектных работ и сметных норм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 делам строительства и жилищно-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коммунального хозяйства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индустрии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Назарбекова                - начальник отдела бюджетных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Алтын Калыбековна            развития Департамента анализа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методологии исполнения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бюджета Министерства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Кокетаева                  - главный эксперт по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Аида Аскарбековна            электроэнергетики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тарифного, технического регулирования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методологии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регулированию в сфере электро-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теплоэнергетики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естественных монополий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Искалиев                   - вице-президент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Гали Нажмиденович            "Банк Развития Казахстана"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Салимбаева                 - директор Департамента инвестиционных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Калия Рифатовна              проектов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«Фонд национального благосостояния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«Самрук-Қазына»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Сулейменов                 - главный эксперт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Калкаман Айтбаевич           «Фонд национального благосостояния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«Самрук-Қазына»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Календарев                 - директор производственно-технического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Ахат Нихатович               департамента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"Самрук-Энерго"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2008 года N 88-р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межведомственной рабочей группы по проекту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"Модернизация национальной электрической сети (I этап)"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Состав с изменениями, внесенными распоряжением Премьер-Министра РК от 22.07.2009 </w:t>
      </w:r>
      <w:r>
        <w:rPr>
          <w:rFonts w:ascii="Times New Roman"/>
          <w:b w:val="false"/>
          <w:i w:val="false"/>
          <w:color w:val="ff0000"/>
          <w:sz w:val="28"/>
        </w:rPr>
        <w:t>N 103-p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Келимбетов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Нематович             общества «Фонд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благосостояния «Самрук-Казына»,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руководитель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Турганов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Дуйсенбай Нурбаевич 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Бертисбаев                 - директор Департамента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Несипкул Бертисбаевич        электроэнергетики и угольной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промышленности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энергетики и минеральных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Ажикенов                   - начальник управления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Серикбол Муратович           электроэнергетики Департамента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электроэнергетики и угольной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промышленности Министерства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минеральных ресурсов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Кажиев                     - вице-президент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Толеукажиевич       «KEGOC»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2008 года N 88-р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межведомственной рабочей группы по проекту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"Строительство межрегиональной линии электропередачи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Северный Казахстан - Актюбинская область"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Состав с изменениями, внесенными распоряжением Премьер-Министра РК от 22.07.2009 </w:t>
      </w:r>
      <w:r>
        <w:rPr>
          <w:rFonts w:ascii="Times New Roman"/>
          <w:b w:val="false"/>
          <w:i w:val="false"/>
          <w:color w:val="ff0000"/>
          <w:sz w:val="28"/>
        </w:rPr>
        <w:t>N 103-p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Келимбетов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Нематович             общества «Фонд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благосостояния «Самрук-Казына»,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руководитель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Турганов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Дуйсенбай Нурбаевич 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Сарсембаев                 - вице-министр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Зейнулла Сакенович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Бертисбаев                 - директор Департамента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Несипкул Бертисбаевич        электроэнергетики и угольной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промышленности Министерства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минеральных ресурсов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Шкарупа                    - директор Департамента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Валерьевич          в сфере электро- и теплоэнергетики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Агентства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регулированию естественных монополий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Жексембаев                 - заместитель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Куандык Аманжолович          развития отраслей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планирования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Касымова                   - заместитель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Индира Базаркановна          привлечения правительственных займов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Ажикенов                   - начальник управления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Серикбол Муратович           электроэнергетики Департамента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электроэнергетики и угольной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промышленности Министерства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минеральных ресурсов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Кожахметов                 - начальник управления индустриального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Омиргали Тохтарович          развития и оборонной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Департамента индустриально-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инновационного развития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индустрии и торговли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Темирханов                 - начальник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Кенес Каиргельдинович        экологического контроля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экологического регулирования и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Садыков                    - заместитель начальника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Амангельды Зейноллаевич      проектных работ и сметных норм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 делам строительства и жилищно-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коммунального хозяйства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индустрии и торговли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Назарбекова                - начальник отдела бюджетных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Алтын Калыбековна            развития Департамента анализа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методологии исполнения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бюджета Министерства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Биман                      - главный эксперт отдела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Сейфуль-Малик Шереханулы     электроэнергетики управления тарифного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регулирования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регулированию в сфере электро-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теплоэнергетики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 по регулированию естественных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монополий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Искалиев                   - вице-президент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Гали Нажмеденович            "Банк Развития Казахстана"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Салимбаева                 - директор Департамента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Калия Рифатовна              акционерного общества "Фонд устойчивого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развития "Қазына"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Кажиев                     - директор Департамента капитального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Толеукажиевич       строительства, член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акционерного общества "KEGOC"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2008 года N 88-р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межведомственной рабочей группы по проекту "Перевод сети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телекоммуникаций акционерного общества "Казахтелеком"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технологии Next Generation Network, мощностью 1 млн. абонентов,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модернизация и развитие сетей телекоммуникаций сельской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связи с использованием технологии CDMA"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Состав с изменениями, внесенными распоряжением Премьер-Министра РК от 22.07.2009 </w:t>
      </w:r>
      <w:r>
        <w:rPr>
          <w:rFonts w:ascii="Times New Roman"/>
          <w:b w:val="false"/>
          <w:i w:val="false"/>
          <w:color w:val="ff0000"/>
          <w:sz w:val="28"/>
        </w:rPr>
        <w:t>N 103-p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Келимбетов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Нематович             общества «Фонд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благосостояния «Самрук-Казына»,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руководитель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Есекеев  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Куанышбек Бахытбекович       Казахстан по информатизации и связи,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Бишигаев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Дарушевич              Республики Казахстан по информатизации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Баймуратов                 - директор Департамента связи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Абильхан Есенович            Республики Казахстан по информатизации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Есенгараев                 - управляющий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Батылханович           общества "Казахстанский холдинг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управлению государственными активами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"Самрук"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Жумагалиев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Куанышевич             общества "Казахтелеком"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Темирбеков                 - генеральный директор товарищества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Евгеньевич         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"Востоктелеком"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2008 года N 88-р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межведомственной рабочей группы по проекту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"Строительство Мойнакской ГЭС"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Состав с изменениями, внесенными распоряжением Премьер-Министра РК от 22.07.2009 </w:t>
      </w:r>
      <w:r>
        <w:rPr>
          <w:rFonts w:ascii="Times New Roman"/>
          <w:b w:val="false"/>
          <w:i w:val="false"/>
          <w:color w:val="ff0000"/>
          <w:sz w:val="28"/>
        </w:rPr>
        <w:t>N 103-p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Келимбетов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Нематович             общества «Фонд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благосостояния «Самрук-Казына»,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руководитель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Турганов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Дуйсенбай Нурбаевич 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Сарсембаев                 - вице-министр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Зейнулла Сакенович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Бертисбаев                 - директор Департамента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Несипкул Бертисбаевич        электроэнергетики и угольной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промышленности Министерства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минеральных ресурсов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Шкарупа                    - директор Департамента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Валерьевич          в сфере электро- и теплоэнергетики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Агентства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регулированию естественных монополий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Жексембаев                 - заместитель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Куандык Аманжолович          развития отраслей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планирования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Касымова                   - заместитель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Индира Базаркановна          привлечения правительственных займов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Ажикенов                   - начальник управления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Серикбол Муратович           электроэнергетики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развития электроэнергетики и угольной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промышленности Министерства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минеральных ресурсов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Кожахметов                 - начальник управления индустриального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Омиргали Тохтарович          развития и оборонной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Департамента индустриально-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инновационного развития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индустрии и торговли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Темирханов                 - начальник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Кенес Каиргельдинович        экологического контроля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экологического регулирования и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Садыков                    - заместитель начальника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Амангельды Зейноллаевич      проектных работ и сметных норм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 делам строительства и жилищно-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коммунального хозяйства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индустрии и торговли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Назарбекова                - начальник отдела бюджетных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Алтын Калыбековна            развития Департамента анализа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методологии исполнения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бюджета Министерства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Кокетаева                  - главный эксперт по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Аида Аскарбековна            электроэнергетики управления тарифного,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технического регулирования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методологии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регулированию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электро- и теплоэнергетики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естественных монополий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Искалиев                   - вице-президент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Гали Нажмеденович            "Банк Развития Казахстана"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Салимбаева                 - директор Департамента инвестиционных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Калия Рифатовна              проектов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«Фонд национального благосостояния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«Самрук-Қазына»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Сулейменов                 - главный эксперт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Калкаман Айтбаевич           «Фонд национального благосостояния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«Самрук-Қазына»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Календарев                 - директор производственно-технического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Ахат Нихатович               департамента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"Самрук-Энерго"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2008 года N 88-р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межведомственной рабочей группы по проекту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"Производство по выпуску готовых текстильных изделий"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Состав с изменениями, внесенными распоряжением Премьер-Министра РК от 22.07.2009 </w:t>
      </w:r>
      <w:r>
        <w:rPr>
          <w:rFonts w:ascii="Times New Roman"/>
          <w:b w:val="false"/>
          <w:i w:val="false"/>
          <w:color w:val="ff0000"/>
          <w:sz w:val="28"/>
        </w:rPr>
        <w:t>N 103-p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Келимбетов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Нематович             общества «Фонд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благосостояния «Самрук-Казына»,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руководитель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Бектасов                   - начальник управления по предоставлению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Диас-Есимжан Бауыржанович    инвестиционных преференций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инвестициям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торговли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Сарыбаев                   - заместитель директора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Нармухан Калмаханович        учреждения "Дирекция специальной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экономической зоны "Оңтүстік"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Джарасова                 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Шолпан Абдуллаевна           "Меланж"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Тасанбаев                 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Алимжан Керимович            "Ютекс"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2008 года N 88-р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межведомственной рабочей группы по проекту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"Строительство первого интегрированного нефтехимического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комплекса в Атырауской области"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Состав с изменениями, внесенными распоряжением Премьер-Министра РК от 22.07.2009 </w:t>
      </w:r>
      <w:r>
        <w:rPr>
          <w:rFonts w:ascii="Times New Roman"/>
          <w:b w:val="false"/>
          <w:i w:val="false"/>
          <w:color w:val="ff0000"/>
          <w:sz w:val="28"/>
        </w:rPr>
        <w:t>N 103-p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Мынбаев                    - 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Мухаметбаевич 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Магауов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Маратович      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Сармурзина                 - директор Департамента нефтехимии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Раушан Гайсиевна             Министерства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ресурсов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Амантурлин                 - директор Департамента нефтеперработки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Галимжан Жиршибекович        акционерного общества "Национальная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компания "КазМунайГаз"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Досмуратов                 - директор Департамента нефтехимии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Абиевич                акционерного общества "Национальная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компания "КазМунайгаз"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  - заместитель генерального директора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Рустем Сабитович             нефтегазопереработке и нефтехимии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акционерного общества "Разведка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добыча "КазМунайгаз"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Тиесов                     - заместитель генерального директора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Данияр Суиншиликович         производству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"Разведка и добыча "КазМунайгаз"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Жаксыбаев                  - директор Департамента по коммерции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Адиль Жаксыбайулы            логистике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"KPI"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2008 года N 88-р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межведомственной рабочей группы по проекту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"Строительство завода по производству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поликристаллического кремния"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Состав исключен распоряжением Премьер-Министра РК от 22.07.2009 </w:t>
      </w:r>
      <w:r>
        <w:rPr>
          <w:rFonts w:ascii="Times New Roman"/>
          <w:b w:val="false"/>
          <w:i w:val="false"/>
          <w:color w:val="ff0000"/>
          <w:sz w:val="28"/>
        </w:rPr>
        <w:t>N 103-p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апреля 2008 года № 88-р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Распоряжение дополнено составом межведомственной рабочей группы в соответствии с распоряжением Премьер-Министра РК от 06.11.2008 </w:t>
      </w:r>
      <w:r>
        <w:rPr>
          <w:rFonts w:ascii="Times New Roman"/>
          <w:b w:val="false"/>
          <w:i w:val="false"/>
          <w:color w:val="ff0000"/>
          <w:sz w:val="28"/>
        </w:rPr>
        <w:t>N 268-p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межведомственной рабочей группы по прорывному проекту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"Строительство Третьего Жанажолского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газоперерабатывающего завода"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Мынбаев                    - 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Мухаметбаевич 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Киинов 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Ляззат Кетебаевич   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 - главный эксперт управления добычи,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Акжол Дуйсебаевич            переработки и транспортировки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Департамента развития газовой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промышленности Министерства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минеральных ресурсов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Имашев                     - директор Департамента развития газовой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Есенгалиевич           промышленности Министерства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минеральных ресурсов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Абдрайымов                 - заместитель акима 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Халижан Серикович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апреля 2008 года № 88-р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Распоряжение дополнено составом межведомственной рабочей группы в соответствии с распоряжением Премьер-Министра РК от 06.11.2008 </w:t>
      </w:r>
      <w:r>
        <w:rPr>
          <w:rFonts w:ascii="Times New Roman"/>
          <w:b w:val="false"/>
          <w:i w:val="false"/>
          <w:color w:val="ff0000"/>
          <w:sz w:val="28"/>
        </w:rPr>
        <w:t>N 268-p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межведомственной рабочей группы по прорывному проекту</w:t>
      </w: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/>
          <w:i w:val="false"/>
          <w:color w:val="000000"/>
          <w:sz w:val="28"/>
        </w:rPr>
        <w:t>"Организация производства высокоемких танталовых порошков"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Мынбаев                    - 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Махмутбаевич  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Акчулаков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Уралович      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Такелеков                  - начальник управления атомной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Каримкулович           промышленности Департамента ядерной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энергетики и атомной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Сарсембаев                 - вице-министр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Зейнулла Сакенович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Тулебаев                   - директор Департамента ядерной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Алмаз Кажкенович             энергетики и атомной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Кожахметов                 - начальник управления отраслей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Омиргали Токтарович          промышленности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индустриального развития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индустрии и торговли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апреля 2008 года № 88-р </w:t>
      </w:r>
    </w:p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межведомственной рабочей группы по прорывному проекту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"Животноводческий комплекс совместно с мясоперерабатывающим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комплексом и комбикормовым заводом"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Состав исключен распоряжением Премьер-Министра РК от 22.07.2009 </w:t>
      </w:r>
      <w:r>
        <w:rPr>
          <w:rFonts w:ascii="Times New Roman"/>
          <w:b w:val="false"/>
          <w:i w:val="false"/>
          <w:color w:val="ff0000"/>
          <w:sz w:val="28"/>
        </w:rPr>
        <w:t>N 103-p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апреля 2008 года № 88-р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Распоряжение дополнено составом межведомственной рабочей группы в соответствии с распоряжением Премьер-Министра РК от 06.11.2008 </w:t>
      </w:r>
      <w:r>
        <w:rPr>
          <w:rFonts w:ascii="Times New Roman"/>
          <w:b w:val="false"/>
          <w:i w:val="false"/>
          <w:color w:val="ff0000"/>
          <w:sz w:val="28"/>
        </w:rPr>
        <w:t>N 268-p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межведомственной рабочей группы по прорывному проекту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"Строительство завода по сборке локомотивов в городе Астане"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Келимбетов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Нематович             общества "Фонд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благосостояния "Самрук-Казына"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согласованию),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Жаксылыков                 - заместитель акима города Астаны,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Мекешевич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Байдаулетов                - директор по управлению транспортными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Нуржан Талипович             промышленными активами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общества "Фонд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благосостояния "Самрук-Казына"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Тушиев                     - главный эксперт управления отраслей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Евгений Турпалэлович         промышленности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индустриального развития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индустрии и торговли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Таласпеков                 - первый вице-президент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Кадыл Секенович              общества "Национальная компания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"Қазақстан темір жолы"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Сарсембаев                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Казыбек Жумашевич            "Локомотив"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Лесбаев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Ильяс Намиханович            ответственностью "Lokomotiv-leasing"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2008 года № 88-р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Распоряжение дополнено составом межведомственной рабочей группы в соответствии с распоряжением Премьер-Министра РК от 06.11.2008 </w:t>
      </w:r>
      <w:r>
        <w:rPr>
          <w:rFonts w:ascii="Times New Roman"/>
          <w:b w:val="false"/>
          <w:i w:val="false"/>
          <w:color w:val="ff0000"/>
          <w:sz w:val="28"/>
        </w:rPr>
        <w:t>N 268-p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межведомственной рабочей группы по прорывному проекту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"Продовольственный логистический центр "GEGA"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Есимов                     - Аким города Алматы,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Ахметжан Смагулович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Сапиев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Бахытжан Шаймухаметович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акимата города Алматы,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Рыспеков                   - начальник отдела Управления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Дастан Адаевич               и бюджетного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города Алматы,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Кусаинова                  - директор Департамента по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Айна Биржановна              перерабатывающей промышленности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Всемирной торговой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Цой                        - директор Департамента индустриального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Игорь Владимирович           развития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Стружихин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Александрович       ответственностью "Global Ecological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Group Almaty"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апреля 2008 года № 88-р </w:t>
      </w:r>
    </w:p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межведомственной рабочей группы по прорывному проекту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"Строительство оптового рынка сельхозпродукции в городе Астане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(с региональными терминалами)"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Состав исключен распоряжением Премьер-Министра РК от 22.07.2009 </w:t>
      </w:r>
      <w:r>
        <w:rPr>
          <w:rFonts w:ascii="Times New Roman"/>
          <w:b w:val="false"/>
          <w:i w:val="false"/>
          <w:color w:val="ff0000"/>
          <w:sz w:val="28"/>
        </w:rPr>
        <w:t>N 103-p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апреля 2008 года № 88-р </w:t>
      </w:r>
    </w:p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межведомственной рабочей группы по прорывным проектам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"Строительство завода по глубокой переработке пшеницы"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"Создание производств по переработке рапса в рапсовое масло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и сырого молока" в Северо-Казахстанской области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Состав исключен распоряжением Премьер-Министра РК от 22.07.2009 </w:t>
      </w:r>
      <w:r>
        <w:rPr>
          <w:rFonts w:ascii="Times New Roman"/>
          <w:b w:val="false"/>
          <w:i w:val="false"/>
          <w:color w:val="ff0000"/>
          <w:sz w:val="28"/>
        </w:rPr>
        <w:t>N 103-p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апреля 2008 года № 88-р </w:t>
      </w:r>
    </w:p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межведомственной рабочей группы по прорывному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проекту "Создание производства биологически чистой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сельскохозяйственной продукции в Алматинской области"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Состав исключен распоряжением Премьер-Министра РК от 22.07.2009 </w:t>
      </w:r>
      <w:r>
        <w:rPr>
          <w:rFonts w:ascii="Times New Roman"/>
          <w:b w:val="false"/>
          <w:i w:val="false"/>
          <w:color w:val="ff0000"/>
          <w:sz w:val="28"/>
        </w:rPr>
        <w:t>N 103-p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апреля 2008 года № 88-р </w:t>
      </w:r>
    </w:p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межведомственной рабочей группы по прорывному проекту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"Строительство многофункционального комплекса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"Ritz Carlton Astana" в городе Астане"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Состав исключен распоряжением Премьер-Министра РК от 22.07.2009 </w:t>
      </w:r>
      <w:r>
        <w:rPr>
          <w:rFonts w:ascii="Times New Roman"/>
          <w:b w:val="false"/>
          <w:i w:val="false"/>
          <w:color w:val="ff0000"/>
          <w:sz w:val="28"/>
        </w:rPr>
        <w:t>N 103-p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2008 года № 88-р</w:t>
      </w:r>
    </w:p>
    <w:bookmarkStart w:name="z4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межведомственной рабочей группы по прорывному проекту</w:t>
      </w:r>
      <w:r>
        <w:br/>
      </w:r>
      <w:r>
        <w:rPr>
          <w:rFonts w:ascii="Times New Roman"/>
          <w:b/>
          <w:i w:val="false"/>
          <w:color w:val="000000"/>
        </w:rPr>
        <w:t>
«Строительство крупно-товарной молочной фермы в</w:t>
      </w:r>
      <w:r>
        <w:br/>
      </w:r>
      <w:r>
        <w:rPr>
          <w:rFonts w:ascii="Times New Roman"/>
          <w:b/>
          <w:i w:val="false"/>
          <w:color w:val="000000"/>
        </w:rPr>
        <w:t>
Северно-Казахстанской области», «Строительство птицефабрики в</w:t>
      </w:r>
      <w:r>
        <w:br/>
      </w:r>
      <w:r>
        <w:rPr>
          <w:rFonts w:ascii="Times New Roman"/>
          <w:b/>
          <w:i w:val="false"/>
          <w:color w:val="000000"/>
        </w:rPr>
        <w:t>
Акмолинской области», «Организация выращивания ранней</w:t>
      </w:r>
      <w:r>
        <w:br/>
      </w:r>
      <w:r>
        <w:rPr>
          <w:rFonts w:ascii="Times New Roman"/>
          <w:b/>
          <w:i w:val="false"/>
          <w:color w:val="000000"/>
        </w:rPr>
        <w:t>
сельхозпродукции на площади 3.1 га в Актюбинской области»,</w:t>
      </w:r>
      <w:r>
        <w:br/>
      </w:r>
      <w:r>
        <w:rPr>
          <w:rFonts w:ascii="Times New Roman"/>
          <w:b/>
          <w:i w:val="false"/>
          <w:color w:val="000000"/>
        </w:rPr>
        <w:t>
«Создание откормочной площадки с развитой инфраструктурой в</w:t>
      </w:r>
      <w:r>
        <w:br/>
      </w:r>
      <w:r>
        <w:rPr>
          <w:rFonts w:ascii="Times New Roman"/>
          <w:b/>
          <w:i w:val="false"/>
          <w:color w:val="000000"/>
        </w:rPr>
        <w:t>
Западно-Казахстанской области», «Строительство и оснащение</w:t>
      </w:r>
      <w:r>
        <w:br/>
      </w:r>
      <w:r>
        <w:rPr>
          <w:rFonts w:ascii="Times New Roman"/>
          <w:b/>
          <w:i w:val="false"/>
          <w:color w:val="000000"/>
        </w:rPr>
        <w:t>
зернового терминала в порту Амирабад</w:t>
      </w:r>
      <w:r>
        <w:br/>
      </w:r>
      <w:r>
        <w:rPr>
          <w:rFonts w:ascii="Times New Roman"/>
          <w:b/>
          <w:i w:val="false"/>
          <w:color w:val="000000"/>
        </w:rPr>
        <w:t>
(Исламская Республика Иран)»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Распоряжение дополнено составом в соответствии с распоряжением Премьер-Министра РК от 22.07.2009 </w:t>
      </w:r>
      <w:r>
        <w:rPr>
          <w:rFonts w:ascii="Times New Roman"/>
          <w:b w:val="false"/>
          <w:i w:val="false"/>
          <w:color w:val="ff0000"/>
          <w:sz w:val="28"/>
        </w:rPr>
        <w:t>N 103-p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Куришбаев                   -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Ахылбек Кажигулович           Республики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Мамытбеков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Асылжан Сарыбаевич            общества «Национальный управляющий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холдинг «КазАгро» (по согласованию),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Саурбаева                   - директор Департамента мониторинга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Сауле Дауленбайкызы           кредитного портфеля дочерних компаний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акционерного общества «Национальный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управляющий холдинг «КазАгро»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Искаков                     - управляющий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Марлен Нурахметович           общества «Национальный управляющий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холдинг «КазАгро»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Нулиевич                общества «КазАгроФинанс»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Азимов  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Джумабаевич            общества «Национальная компания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«Продкорпорация»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Кажахметов                  - заместитель председателя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Дауренбек Ниязбекович         акционерного общества "Мал өнімдері"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корпорациясы»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Рафальский                  - генеральный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Брониславович       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«Тайынша-Астык»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Оздоев  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Борис Мухтарбекович           ответственностью «КазГерКус»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Кустубаев                   - генеральный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Сабырбекович            ограниченной ответственностью «Izet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Greenhouse»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Алиев   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Роман Равильевич              ответственностью «Crown Батыс»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2008 года № 88-р</w:t>
      </w:r>
    </w:p>
    <w:bookmarkStart w:name="z4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межведомственной рабочей группы по прорывному проекту</w:t>
      </w:r>
      <w:r>
        <w:br/>
      </w:r>
      <w:r>
        <w:rPr>
          <w:rFonts w:ascii="Times New Roman"/>
          <w:b/>
          <w:i w:val="false"/>
          <w:color w:val="000000"/>
        </w:rPr>
        <w:t>
«Строительство завода по сборке локомотивов в городе Астане»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Распоряжение дополнено составом в соответствии с распоряжением Премьер-Министра РК от 22.07.2009 </w:t>
      </w:r>
      <w:r>
        <w:rPr>
          <w:rFonts w:ascii="Times New Roman"/>
          <w:b w:val="false"/>
          <w:i w:val="false"/>
          <w:color w:val="ff0000"/>
          <w:sz w:val="28"/>
        </w:rPr>
        <w:t>N 103-p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Келимбетов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Нематович              общества «Фонд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благосостояния «Самрук-Казына»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Жаксылыков                  - заместитель акима города Астаны,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Мекешевич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Адамбаев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Жанатбек Мухитжанович         ответственностью «Lokomotiv-leasing»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Тушиев                      - главный эксперт управления отраслей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Евгений Турпалэлиевич         промышленности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индустриального развития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Султанов                    - вице-президент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Ерик Хамзинович               «Национальная компания «Қазақстан тeмip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жолы»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Таласпеков                 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Кадыл Секенович               «Локомотив»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Уразбеков                   - директор департамента транспортных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Жанабергенович          активов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«Фонд национального благосостояния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«Самрук-Казына»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Куанышев                    - главный инженер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Бахытжан Муханбетович         «Локомотив»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апреля 2008 года № 88-р </w:t>
      </w:r>
    </w:p>
    <w:bookmarkStart w:name="z4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межведомственной рабочей группы по прорывным проектам</w:t>
      </w:r>
      <w:r>
        <w:br/>
      </w:r>
      <w:r>
        <w:rPr>
          <w:rFonts w:ascii="Times New Roman"/>
          <w:b/>
          <w:i w:val="false"/>
          <w:color w:val="000000"/>
        </w:rPr>
        <w:t>
«Реконструкция и модернизация Атырауского НПЗ», «Реконструкция</w:t>
      </w:r>
      <w:r>
        <w:br/>
      </w:r>
      <w:r>
        <w:rPr>
          <w:rFonts w:ascii="Times New Roman"/>
          <w:b/>
          <w:i w:val="false"/>
          <w:color w:val="000000"/>
        </w:rPr>
        <w:t>
и модернизация Шымкентского НПЗ», «Реконструкция и модернизация</w:t>
      </w:r>
      <w:r>
        <w:br/>
      </w:r>
      <w:r>
        <w:rPr>
          <w:rFonts w:ascii="Times New Roman"/>
          <w:b/>
          <w:i w:val="false"/>
          <w:color w:val="000000"/>
        </w:rPr>
        <w:t>
Павлодарского НПЗ», «Производство дорожных битумов на Актауском</w:t>
      </w:r>
      <w:r>
        <w:br/>
      </w:r>
      <w:r>
        <w:rPr>
          <w:rFonts w:ascii="Times New Roman"/>
          <w:b/>
          <w:i w:val="false"/>
          <w:color w:val="000000"/>
        </w:rPr>
        <w:t>
заводе пластических масс»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Распоряжение дополнено составом в соответствии с распоряжением Премьер-Министра РК от 22.07.2009 </w:t>
      </w:r>
      <w:r>
        <w:rPr>
          <w:rFonts w:ascii="Times New Roman"/>
          <w:b w:val="false"/>
          <w:i w:val="false"/>
          <w:color w:val="ff0000"/>
          <w:sz w:val="28"/>
        </w:rPr>
        <w:t>N 103-p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Келимбетов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Нематович              общества «Фонд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благосостояния «Самрук-Казына»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Магауов 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Маратович       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Акчулаков                   - управляющий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Уралович               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«Фонд национального благосостояния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«Самрук-Казына»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Амантурлин                  - управляющий директор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Галимжан Жиршибекович         нефтепереработке и нефтехимии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«Национальная компания «КазМунайГаз»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Досмуратов                  - директор Департамента нефтехимии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Абиевич                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«Национальная компания «КазМунайГаз»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Байсекенов                  - директор Департамента нефтепереработки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Жалелович              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«Национальная компания «КазМунайГаз»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Тиесов                      - заместитель генерального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Данияр Суйншликович           по производству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«Торговый дом «КазМунайГаз»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Лызлов                      - директор Департамента нефтепереработки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Олег Александрович           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«Торговый дом «КазМунайГаз»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Крымов  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Серикович              общества «Kazakhstan Petrochemical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Industries»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2008 года № 88-р</w:t>
      </w:r>
    </w:p>
    <w:bookmarkStart w:name="z4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межведомственной рабочей группы по прорывному проекту</w:t>
      </w:r>
      <w:r>
        <w:br/>
      </w:r>
      <w:r>
        <w:rPr>
          <w:rFonts w:ascii="Times New Roman"/>
          <w:b/>
          <w:i w:val="false"/>
          <w:color w:val="000000"/>
        </w:rPr>
        <w:t>
«Строительство противопаводкового Коксарайского контррегулятора</w:t>
      </w:r>
      <w:r>
        <w:br/>
      </w:r>
      <w:r>
        <w:rPr>
          <w:rFonts w:ascii="Times New Roman"/>
          <w:b/>
          <w:i w:val="false"/>
          <w:color w:val="000000"/>
        </w:rPr>
        <w:t>
на реке Сырдарья в Южно-Казахстанской области»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Распоряжение дополнено составом в соответствии с распоряжением Премьер-Министра РК от 22.07.2009 </w:t>
      </w:r>
      <w:r>
        <w:rPr>
          <w:rFonts w:ascii="Times New Roman"/>
          <w:b w:val="false"/>
          <w:i w:val="false"/>
          <w:color w:val="ff0000"/>
          <w:sz w:val="28"/>
        </w:rPr>
        <w:t>N 103-p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Шукеев                      - Первый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Естаевич              Республики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Божко                       - Министр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Карпович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  - вице-министр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Кармазина                   - вице-министр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Лена Магауяновна              планирования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Турганов                    - вице-министр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Дуйсенбай Нурбаевич          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Райымбеков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Каналбек Утжанович            по управлению земельными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ресурсами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Серикович              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Дембай   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Салауат Маханбетулы           по делам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Кеншимов 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Амирхан Кадырбекович          по водным ресурсам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Беков    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Амангельды Ауезханович        автомобильных дорог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Бекеев   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Адилетбек Толендиевич         экологического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охраны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Федоренко                   - директор Департамента предупреждения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Анатольевич         чрезвычайных ситуаций Министерства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Баймолдаев                  -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Токтарбек Аскарович           «Казселезащита» Министерства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Дмитриев                    - председатель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Леонид Николаевич             Производственного кооператива «Институт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«Казгипроводхоз»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2008 года N 88-р</w:t>
      </w:r>
    </w:p>
    <w:bookmarkStart w:name="z4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Закрепление государственных органов и иных организаций по</w:t>
      </w:r>
      <w:r>
        <w:br/>
      </w:r>
      <w:r>
        <w:rPr>
          <w:rFonts w:ascii="Times New Roman"/>
          <w:b/>
          <w:i w:val="false"/>
          <w:color w:val="000000"/>
        </w:rPr>
        <w:t>
перечню прорывных проектов и список ответственных руководителей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органов по реализации этих проектов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Закрепление в редакции распоряжения Премьер-Министра РК от 22.07.2009 </w:t>
      </w:r>
      <w:r>
        <w:rPr>
          <w:rFonts w:ascii="Times New Roman"/>
          <w:b w:val="false"/>
          <w:i w:val="false"/>
          <w:color w:val="ff0000"/>
          <w:sz w:val="28"/>
        </w:rPr>
        <w:t>N 103-p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5481"/>
        <w:gridCol w:w="3108"/>
        <w:gridCol w:w="3124"/>
      </w:tblGrid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проекта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ный орган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рабочей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группы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транзитного коридора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«Западная Европа - Западный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Китай»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Шукеев У.Е.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автомобильной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«Астана - Щучинск»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1-ой технической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6-ти полосным движением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Кусаинов А.К.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железнодорожной 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«Коргас - Жетыген»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Кусаинов А.К.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железнодорожной 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«Узень - 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с Туркменистаном»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Кусаинов А.К.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высокоуглеродистого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феррохрома на 200 тыс.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 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инновационных технологий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 А.О.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завода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производству первичного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в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мощностью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тыс.тонн и 136 тыс.тонн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обожженных анодов в год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 А.О.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завода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металлизованного продукта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мощностью 4,6 млн. тонн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 А.О.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горнометаллургического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комбината по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никель-кобальтовых 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«Шевченковское»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 А.О.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Таразского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металлургического завода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ферросплавов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сталеплавильной продукции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 А.О.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Горно-обогатительный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комбинат по обогащению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хромовой руды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месторождении «Восход»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 А.О.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с достижением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 10 миллионов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стали в год на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«АрселорМитталТемиртау»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 А.О.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сортопрокатного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 А.О.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Третьего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газоперерабатывающего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Мынбаев С.М.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Балхашской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ТЭС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Мынбаев С.М.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крупно-товарной молочной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Куришбаев А.К.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птицефабрики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Акмолинской области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Куришбаев А.К.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тепличного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в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Куришбаев А.К.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откормочной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площадки с развитой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Куришбаев А.К.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зернового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терминала в порту Амирабад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(Иран)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Куришбаев А.К.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противопаводкового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Коксарайского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контррегулятора на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Шукеев У.Е.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ТЭЦ-3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Тасмагамбетов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И.Н.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логистический центр «GEGA»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г.Алматы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Есминов А.С.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второй 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электропередачи 500 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транзита «Север - Юг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Казахстана»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третьего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энергоблока Экибастузской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ГРЭС-2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электрической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(1-ый этап)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межрегиональной 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электропередачи «Северный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- 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область»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телекоммуникаций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«Казахтелеком»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Next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Generation Network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мощностью 1 млн. абонентов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телекоммуникаций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CDMA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  Мойнакской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ГЭС мощностью 300 МВт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по выпуску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готовых текстильных изделий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высокоемких танталовых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завода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сборке локомотивов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г.Астане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в Казахстане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битумов на Актауском заводе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пластических масс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Атырауского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НПЗ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Шымкентского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НПЗ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НПЗ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расширение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Экибастузской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ГРЭС-1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хлор-щелочного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химзавода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горнолыжного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курорта «Медеу - Шымбулак»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газохимического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в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магистрального газопровода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«Бейнеу - Бозой - Шалкар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Акбулак»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Шукеев У.Е.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порта Актау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северном направлении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металлургического кремния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жильного кварца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</w:tr>
    </w:tbl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МСХ               - Министерство сельского хозяйства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МИТ               - Министерство индустрии и торговли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               - Министерство транспорта и коммуникаций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МЧС               - Министерство по чрезвычайным ситуациям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МЭМР              - Министерство энергетики и минеральных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«ФНБ           - акционерное общество «Фонд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«Самрук-Казына»     благосостояния «Самрук-Казына»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«АрселорМиттал - акционерное 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Темиртау»           «АрселорМиттал Темиртау»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«Казахтелеком» - акционерное общество «Казахтелеком»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ТЭС               - тепловая энергетическая 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ГЭС               - гидроэлектростанция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ГРЭС              - государственная региональная электростанция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НПЗ               - нефтеперерабатывающий завод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