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aa6f" w14:textId="491a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Экспертного совета по вопросам модернизации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мая 2008 года N 121-р. Утратило силу постановлением Правительства Республики Казахстан от 14 апреля 2010 года N 303.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14.04.2010 </w:t>
      </w:r>
      <w:r>
        <w:rPr>
          <w:rFonts w:ascii="Times New Roman"/>
          <w:b w:val="false"/>
          <w:i w:val="false"/>
          <w:color w:val="ff0000"/>
          <w:sz w:val="28"/>
        </w:rPr>
        <w:t>N 303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постановления Правительства Республики Казахстан от 19 ноября 2007 года N 1097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утверждении Программы "30 корпоративных лидеров Казахстана </w:t>
      </w:r>
      <w:r>
        <w:rPr>
          <w:rFonts w:ascii="Times New Roman"/>
          <w:b w:val="false"/>
          <w:i w:val="false"/>
          <w:color w:val="000000"/>
          <w:sz w:val="28"/>
        </w:rPr>
        <w:t xml:space="preserve">":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Экспертный совет по вопросам модернизации экономики Республики Казахстан (далее - Экспертный совет).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состав Экспертного совета.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Экспертному совету обеспечить разработку рекомендаций и предложений по вопросам, входящим в его компетенцию, в соответствии с Программой "30 корпоративных лидеров Казахстана".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возложить, на Министра экономики и бюджетного планирования Республики Казахстан Султанова Б.Т.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мая 2008 года N 121-р  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Экспертного совета по вопросам модернизации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Иманкулов                   - депутат Сената Парламента,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Идельбай Исламович            член Комитета по экономической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региональной политике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Бобров                      - депутат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Яковлевич            Казахстан,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экономической реформе и региональному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Акчулаков                   - вице-министр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Уралович   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Аблезов   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Карыбай Тлеубергенович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Бралиев                     - вице-министр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Альжан Хамидуллаевич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Касымбек                    - вице-министр транспорта и коммуникации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Женис Махмудулы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Толибаев   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Еркинович     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"Социально-предпринимательская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корпорация "Тобол"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Перуашев                    - председатель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Турлыбекович             экономической палаты Казахстана "Союз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"Атамекен"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Алимухамбетов               - заместитель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Нуржан Ержанович              акционерного общества "Накопительный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пенсионный фонд Народного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Казахстана"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Уртембаев                   - управляющий директор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Калмухаметович          финансистов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Камаров                     - председатель Совета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Каирбекович            юридических лиц "Ассоциация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управляющих активами"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       - президент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Раймбек Анварович             ответственностью "Raimbek Group"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(пo согласованию)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