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0520" w14:textId="ad40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второго направления Программы "30 корпоративных лидеров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августа 2008 года N 224-р. Утратило силу постановлением Правительства Республики Казахстан от 14 апреля 2010 года N 303.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второго направления Программы "30 корпоративных лидеров Казахстана" (далее - Программа), утвержденной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2007 года N 1097: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реализации второго направления Программы (далее - рабочая группа) в составе согласно приложению.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реализации второго направления Программы (далее - План).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заинтересованным юридическим лицам (по согласованию) обеспечить своевременное исполнение Плана.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Рабочей группе в срок до декабря 2009 года представить в Правительство Республики Казахстан заключение по итогам исполнения Плана.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распоряжения возложить на Заместителя Премьер-Министра Республики Казахстан Орынбаева Е.Т.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2008 года N 224-р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рабочей группы по реализации второго направления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"30 корпоративных лидеров Казахстана"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  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Турмаханович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Ертлесова                  - Советник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Жаннат Джургалиевна          Казахстан,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Дауранов                   - директор Департамента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Шамильевич         общества "Национальный аналитический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центр при Правительстве и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банке Республики Казахстан",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Куламкадырович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Оразаев  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Аблахатович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Турганов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Дуйсенбай Нурбаевич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Жансугуров                 - директор Департамента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Амангельдиевич         транспортно-коммуникационного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Ирсалиев                   - директор Департамента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Азтаевич               развития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Тортаев                    - директор Департамента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Кадырович           политики и планирования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Цой                        - директор Департамента индустриального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Владимирович           развития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Манасова   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Аяна Токтагановна            общества "Национальный аналитический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центр при Правительстве и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банке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  акционерного общества "Фонд устойчивого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развития "Қазына"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Лилия Сакеновна              акционерного общества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холдинг "Казагро"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Никитинская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Екатерина Сергеевна         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"Национальная экономическая палата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"Атамекен"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Бурамбаев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Сагындыкович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"Жетісу"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Айтуганов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Капарович   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"Оңтүстік"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Абдибеков                  - заместитель председателя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Нурмухамбет Канапиевич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"Батыс"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Ошакпаев                   - исполнительный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 Сакенович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"Сарыарка"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Керимбеков                 - директор представительства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Арсен Джакашевич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"Тобол" в городе Астане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Тоимбеков                  - директор представительства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Камитович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"Ертіс" в городе Астане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Турысбеков                 - директор представительства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Куанышбекович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"Каспий" в городе Астане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Бектургенев                - главный менеджер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Амангельдиевич        стратегического планирования и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"Сарыарка"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2008 года N 224-р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План мероприятий по реализации второго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Программы "30 корпоративных лидеров Казахстана"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945"/>
        <w:gridCol w:w="2753"/>
        <w:gridCol w:w="2774"/>
        <w:gridCol w:w="2146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Этап 1. Определение секторов экономики с потенциально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высоким уровнем конкурентоспособности 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детальных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критериев и методологии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потенциально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экономики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написания стратегий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детального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плана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написанию стратегий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план,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написания мастер-планов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столов" и "мозговых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штурмов"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представителями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экономики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период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специализации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макрорегионов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СПК,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макрорегиона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по обсуждению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макрорегиона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Астане (для регионов СПК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"Сарыарка", "Тобол",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"Ертіс")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СПК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"Сарыарка",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"Тобол",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"Ертіс"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Бизнес-форум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по обсуждению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макрорегиона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(для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"Оңтүстік", "Жетысу")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"Жетысу",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"Оңтүстік"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Бизнес-форум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по обсуждению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макрорегиона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(для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"Каспий", "Батыс")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"Батыс",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"Каспий"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Бизнес-форум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Доработка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обсуждений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бизнес-форумах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СПК,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макрорегиона,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результатов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этапа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модернизации экономики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комиссией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модерниза-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экономики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Этап 2. Разработка стратегий развития секторов экономики 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определенных секторах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экономики, и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рыночных ниш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специфических проблем,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препятствующих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сектора, не только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макрорегиона, 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 целом по Казахстану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в: инфраструктуре;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сырье; земле;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человеческом 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 прочих факторах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методологии)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опыта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в развитии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и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производств,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 для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(лучшая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 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потенциально 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в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в выбранном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секторе экономики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стратегии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освоению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варианта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секторов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вариант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форума по обсуждению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стратегий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экономики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Бизнес-форум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период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окончательного варианта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заседании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Вынесение стратегий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модернизации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стратегий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Этап 3. Разработка мастер-планов 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Детальный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продуктов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специфических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для 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(предварительный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препятствую-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(предварительный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инфраструктуры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(предварительный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(предварительный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(предварительный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научно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(предварительный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вариантов мастер-планов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бизнес-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форумов и презентация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Бизнес-форумы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период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специфических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 для 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(окончательный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барьеров,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препятствую-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инфраструктуры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планами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научно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(окончательный вариант)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экспорта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продвижению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презентацион-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материала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Презентацион-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материал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24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презентаций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международном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переговоры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конкретными компаниями)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презентаций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полного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варианта Мастер-плана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Мастер-план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Астане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"Қазына",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Конференция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период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Доработка мастер-планов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"Қазына", 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Мастер-план,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мастер-планов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модернизации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СПК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мастер-планов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МЭБП  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   -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 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"Қазына"     - акционерное общество "Фонд устойчивого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"Самрук"     - акционерное общество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             - Социально-предпринимательские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"Батыс"     -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предпринимательская корпорация "Батыс"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"Сары-Арка" -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предпринимательская корпорация "Сарыарка"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"Тобол"     -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предпринимательская корпорация "Тобол"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"Ертіс"     -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предпринимательская корпорация "Ертіс"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"Жетысу"    -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предпринимательская корпорация "Жетысу"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"Оңтүстік"  -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предпринимательская корпорация "Оңтүстік"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СПК "Каспий"    -  "Национальная компания "Социально-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предпринимательская корпорация "Каспий"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