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8241" w14:textId="a668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системной поддержке роста отечественных субъектов среднего предпринимательства несырьевого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сентября 2008 года  N 244-р. Утратило силу постановлением Правительства Республики Казахстан от 14 апреля 2010 года N 303.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"30 корпоративных лидеров Казахстана", утвержденной постановлением Правительства Республики Казахстан от 19 ноября 2007 года № 1097 (далее - Программа), и выработки предложений по системной поддержке роста отечественных субъектов среднего предпринимательства несырьевого сектора: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  - директор Департамента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Кадырович           политики и планирования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Сармурзина                 - директор Департамента нефтехимии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Гайсиевна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Цой                        - директор Департамента индустриального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Владимирович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Кожахметов                 - начальник управления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Омиргали Тохтарович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Хайдаргалиева              - начальник управления нефтехимической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Ахметовна   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нефтехимии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Байдулаев                  - главный эксперт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 Аширбекович             методологии и технологии пищевой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перерабатывающей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перерабатывающей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ВТО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     - главный эксперт управления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Кыдырбаевич           транспорта и путей сообщения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развития транспортно-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коммуникационного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 акционерного общества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устойчивого развития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Казганбаев                 - директор департамента по работе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Эльдар Шамильевич            проектами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"Национальный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выработать и внести в Правительство Республики Казахстан в срок до: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15 октября 2008 года предложения по системной поддержке роста отечественных субъектов среднего предпринимательства несырьевого сектора в рамках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ноября 2008 года предложения по внесению изменений и дополнений в Программу.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Шукеева У.Е.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