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e4a6" w14:textId="307e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июля 2008 года "О трансфертном ценообразовании"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декабря 2008 года № 296-р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трансфертном ценообразовании"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2008 года № 296-р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5 июля 2008 года "О трансфертном ценообразовании"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197"/>
        <w:gridCol w:w="2757"/>
        <w:gridCol w:w="2313"/>
        <w:gridCol w:w="2394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деловых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по товарам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(работам, услугам),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по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мониторингу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товаров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 признанных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рыночных ценах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20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трансфертного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ценообразования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