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a515" w14:textId="313a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деятельности независимых отраслевых регуляторов"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января 2009 года N 13-р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декабря 2008 года "О внесении изменений и дополнений в некоторые законодательные акты Республики Казахстан по вопросам деятельности независимых отраслевых регуляторов"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 № 13-р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целях реализации Закона Республики Казахстан от 29 декабря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года 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независимых отраслевых регуляторов"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621"/>
        <w:gridCol w:w="2134"/>
        <w:gridCol w:w="2234"/>
        <w:gridCol w:w="1802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расчетного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тарифа, утверждения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предельного и индиви-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тарифов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инвестиционного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типового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тарифов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 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ценообразования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рынках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АЗК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услуг,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применяются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цены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товарных рынках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признании утратившим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октября 2004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АЗК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июля 2003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энергоснабжающими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тарифов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электрическую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энергию по зонам суток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 зависимости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объемов 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АРЕМ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ноября 2006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276-ОД и Министер-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декабря 2006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318 «Об утверждении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видов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регулируемыми услугами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(товарами, работами)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сферах электро-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и 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 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Агентства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АРЕМ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Министерства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АЗК  - Агентство Республики Казахстан по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АИС 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- 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МЭМР -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