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57ca" w14:textId="f9e5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17 июля 2009 года "О внесении изменений и дополнений в некоторые законодательные акты Республики Казахстан по вопросам частного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августа 2009 года № 113-р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2009 года "О внесении изменений и дополнений в некоторые законодательные акты Республики Казахстан по вопросам частного предпринимательства"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2009 года № 113-р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нормативных правовых актов, принятие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необходимо в целях реализации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 17 июля 2009 года 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некоторые законодательные акты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вопросам частного предпринимательства"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4974"/>
        <w:gridCol w:w="2998"/>
        <w:gridCol w:w="2655"/>
        <w:gridCol w:w="2374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закупаемых у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закупках, и их объемов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43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 2006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 № 327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 № 778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№ 851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 № 425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 № 333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МФ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 № 645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МФ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 - Министерство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 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  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  - Министерство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АДСЖКХ - Агентство Республики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жилищно-коммунального хозяйства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