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586ac" w14:textId="fa586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Закона Республики Казахстан от 24 июля 2009 года "О внесении изменений и дополнений в некоторые законодательные акты Республики Казахстан по вопросам ветеринарии"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18 августа 2009 года № 118-р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перечень нормативных правовых актов, принятие которых необходимо в целях реализации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24 июля 2009 года "О внесении изменений и дополнений в некоторые законодательные акты Республики Казахстан по вопросам ветеринарии" (далее - перечень).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сельского хозяйства Республики Казахстан: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разработать и в установленном порядке внести в Правительство Республики Казахстан проекты нормативных правовых актов согласно перечню;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принять соответствующие ведомственные нормативные правовые акты и проинформировать Правительство Республики Казахстан о принятых мерах.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Местным исполнительным органам принять соответствующие положения о подразделениях местных исполнительных органов, осуществляющих деятельность в области ветеринарии и проинформировать Правительство Республики Казахстан о принятых мерах.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К. Масимов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распоряжением Премьер-Министра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августа 2009 года № 118-р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Перечень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нормативных правовых актов, принятие которых необходимо в целях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реализации Закона Республики Казахстан от 24 июля 2009 года "О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внесении изменений и дополнений в некоторые законодательные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акты Республики Казахстан по вопросам ветеринарии"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4293"/>
        <w:gridCol w:w="2813"/>
        <w:gridCol w:w="3493"/>
        <w:gridCol w:w="2433"/>
      </w:tblGrid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п/п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нормативного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правового акта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Форма акта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Государственный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орган,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ответственный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 исполнение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Срок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исполнения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
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года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
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присвоения учетных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номеров объектам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осуществляющим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выращивание животных,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заготовку (убой),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хранение, переработку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реализацию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животных, продукции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сырья животного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происхождения, 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организациям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производству,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хранению и реализации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препаратов, кормов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кормовых добавок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года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
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Типового положения 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осуществляющих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ветеринарии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года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
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убоя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предназначенных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года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
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дополнений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постановление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28 апреля 2003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 № 407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года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
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дополнений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некоторые решения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года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
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дополнений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постановление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6 апреля 2005 года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310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года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
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ведения ветеринарного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 и отчетности,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 предоставления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МСХ
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года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
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Форм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ветеринарного учета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отчетности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МСХ
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года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
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деления территории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зоны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МСХ
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года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
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норматива списания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препаратов, кормов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кормовых добавок при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 использовании, 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уничтожения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истечении сроков 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хранения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непригодными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использования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назначению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исследований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МСХ
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года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
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дополнений в приказ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сельского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от 21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августа 2002 года 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МСХ
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года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
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транспортировки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(перемещения)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перемещаемых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(перевозимых)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МСХ
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года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
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выдачи разрешения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экспорт, импорт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транзит перемещаемых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(перевозимых)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с учетом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оценки эпизоотической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ситуации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соответствующей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МСХ
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года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
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отбора проб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перемещаемых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(перевозимых)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МСХ
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года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
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Инструкции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санитарного контроля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санитарного контроля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МСХ
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года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
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ведения базы данных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идентификации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МСХ
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года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
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дополнений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некоторые приказы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сельского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МСХ
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года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Расшифровка аббревиатуры: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МСХ - Министерство сельского хозяйства Республики Казахстан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