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2c56" w14:textId="0462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4 декабря 2009 года "О беженцах"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2010 года № 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беженцах"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Правительство Республики Казахстан проекты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2010 года № 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от 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беженцах"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73"/>
        <w:gridCol w:w="2773"/>
        <w:gridCol w:w="3533"/>
        <w:gridCol w:w="24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беженца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МВД, МИД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МВД, МЮ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МВД, МИД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беженца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МВД,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беженца,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ищущего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убежище,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ищущего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убежище,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беженца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беженца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