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38c0" w14:textId="4b33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8 декабря 2009 года "О внесении изменений и дополнений в Таможенный кодекс Республики Казахстан" и от 6 января 2010 года "О внесении изменений и дополнений в некоторые законодательные акты Республики Казахстан по вопросам таможенного дела"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февраля 2010 года № 31-р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законов Республики Казахстан от 8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Таможенный кодекс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января 2010 года 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таможенного дела"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2010 года № 31-р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реализации законов Республики Казахстан от 8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 в Таможенный кодекс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Казахстан" и от 6 января 2010 года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изменений и дополнений в некоторые законодательные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 по вопросам таможенного дела"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393"/>
        <w:gridCol w:w="2893"/>
        <w:gridCol w:w="3473"/>
        <w:gridCol w:w="2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прикомандирования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органы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(созыв),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августа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794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№ 197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контролем"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декабря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462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оформлению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 - Министерство сельского хозяйства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