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8c36" w14:textId="7f08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21 января 2010 года "О внесении изменений и дополнений в некоторые законодательные акты Республики Казахстан по вопросам рыбного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февраля 2010 года № 37-р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2010 года "О внесении изменений и дополнений в некоторые законодательные акты Республики Казахстан по вопросам рыбного хозяйства" (далее -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в Правительство Республики Казахстан проекты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 № 37-р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нормативных правовых актов, принятие которых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целях реализации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 21 января 2010 года 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некоторые законодательные акты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вопросам рыбного хозяйства"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393"/>
        <w:gridCol w:w="2773"/>
        <w:gridCol w:w="3413"/>
        <w:gridCol w:w="22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осетровых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рыб, 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обитания, и их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являющимся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акклиматизированных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квот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отнесения водоемов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водно-болотным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упразднения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заказников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уменьшения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территории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орудий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способов рыболовства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лова), не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непромысловых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орудий способов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 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разрешенных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непромысловых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орудий и способов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нерестовый период,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в запретных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 водоемах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участках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 знаков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аншлагов,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береговые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журнала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лова рыбных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(промысловый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вылове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водоеме,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егерской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рыбного хозяйств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животным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ее выдачи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 форм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 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Перечней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охоты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рыболовства),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целях,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культурную и иную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ценность,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предотвращения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нанесения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существенного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интродукции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зарыблению водоемов,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акклиматизации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рыб,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мелиорации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 органе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животным миром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расторжении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водно-болотных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упразднения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заказников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уменьшения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территории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(спортивного)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разрешаемого для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 в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 Маркакольского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заморов на водоемах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Правил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охотника, рыбака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