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389c" w14:textId="4623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декабря 2010 года "О внесении изменений и дополнений в некоторые законодательные акты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апреля 2011 года № 51-р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«О внесении изменений и дополнений в некоторые законодательные акты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общества» (далее —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51-р 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нормативных правовых актов, принятие которых </w:t>
      </w:r>
      <w:r>
        <w:rPr>
          <w:rFonts w:ascii="Times New Roman"/>
          <w:b/>
          <w:i w:val="false"/>
          <w:color w:val="000000"/>
          <w:sz w:val="28"/>
        </w:rPr>
        <w:t>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целях реализации Закона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2010 года «О внесении изменений и дополнений в </w:t>
      </w:r>
      <w:r>
        <w:rPr>
          <w:rFonts w:ascii="Times New Roman"/>
          <w:b/>
          <w:i w:val="false"/>
          <w:color w:val="000000"/>
          <w:sz w:val="28"/>
        </w:rPr>
        <w:t>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закрепления оснований, порядка и условий содержания лиц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учреждениях, обеспечивающих временную изоляцию от общества»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133"/>
        <w:gridCol w:w="2813"/>
        <w:gridCol w:w="3033"/>
        <w:gridCol w:w="23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орган,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алкоголя, наркотиков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одеждой, обувью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мягким инвентарем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оснований,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временную изоляцию от общества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приемников-распреде-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