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e32e" w14:textId="ca0e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25 июля 2011 года "О внесении изменений и дополнений в некоторые законодательные акты Республики Казахстан по вопросам жилищных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августа 2011 года № 117-р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июля 2011 года "О внесении изменений и дополнений в некоторые законодательные акты Республики Казахстан по вопросам жилищных отношений"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2011 года № 117-р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нормативных правовых актов,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принятие которых необходимо в целях реализации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от 25 июля 2011 года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изменений и дополнений в некоторые законодательные акты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по вопросам жилищных отношений"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6022"/>
        <w:gridCol w:w="2735"/>
        <w:gridCol w:w="2393"/>
        <w:gridCol w:w="2051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кондоминиума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декабря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2314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жилищной помощи»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 норм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водоснабжению и водоотведению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потребителей,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учета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 норм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теплоснабжению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учета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 норм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списка тяжелых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 некоторых хронических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 сметы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кондоминиума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управления объектом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предъявляемые к рекомендуемой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кандидатуре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кооператива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(квартир)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АДСЖКХ - Агентство Республики Казахстан по делам стрительства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АРЕМ - Агентство Республики Казахстан по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 -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