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92a1" w14:textId="41592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распоряжение Премьер-Министра Республики Казахстан от 14 сентября 2011 года № 128-р</w:t>
      </w:r>
    </w:p>
    <w:p>
      <w:pPr>
        <w:spacing w:after="0"/>
        <w:ind w:left="0"/>
        <w:jc w:val="both"/>
      </w:pPr>
      <w:r>
        <w:rPr>
          <w:rFonts w:ascii="Times New Roman"/>
          <w:b w:val="false"/>
          <w:i w:val="false"/>
          <w:color w:val="000000"/>
          <w:sz w:val="28"/>
        </w:rPr>
        <w:t>Распоряжение Премьер-Министра Республики Казахстан от 25 октября 2011 года № 140-р</w:t>
      </w:r>
    </w:p>
    <w:p>
      <w:pPr>
        <w:spacing w:after="0"/>
        <w:ind w:left="0"/>
        <w:jc w:val="both"/>
      </w:pPr>
      <w:bookmarkStart w:name="z1" w:id="0"/>
      <w:r>
        <w:rPr>
          <w:rFonts w:ascii="Times New Roman"/>
          <w:b w:val="false"/>
          <w:i w:val="false"/>
          <w:color w:val="000000"/>
          <w:sz w:val="28"/>
        </w:rPr>
        <w:t>
      Внести в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14 сентября 2011 года № 128-р «О мерах по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2011 года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следующие изменения:</w:t>
      </w:r>
      <w:r>
        <w:br/>
      </w:r>
      <w:r>
        <w:rPr>
          <w:rFonts w:ascii="Times New Roman"/>
          <w:b w:val="false"/>
          <w:i w:val="false"/>
          <w:color w:val="000000"/>
          <w:sz w:val="28"/>
        </w:rPr>
        <w:t>
</w:t>
      </w:r>
      <w:r>
        <w:rPr>
          <w:rFonts w:ascii="Times New Roman"/>
          <w:b w:val="false"/>
          <w:i w:val="false"/>
          <w:color w:val="000000"/>
          <w:sz w:val="28"/>
        </w:rPr>
        <w:t>
      в перечне нормативных правовых актов, принятие которых необходимо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2011 года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утвержденном указанным распоряжением:</w:t>
      </w:r>
      <w:r>
        <w:br/>
      </w:r>
      <w:r>
        <w:rPr>
          <w:rFonts w:ascii="Times New Roman"/>
          <w:b w:val="false"/>
          <w:i w:val="false"/>
          <w:color w:val="000000"/>
          <w:sz w:val="28"/>
        </w:rPr>
        <w:t>
</w:t>
      </w:r>
      <w:r>
        <w:rPr>
          <w:rFonts w:ascii="Times New Roman"/>
          <w:b w:val="false"/>
          <w:i w:val="false"/>
          <w:color w:val="000000"/>
          <w:sz w:val="28"/>
        </w:rPr>
        <w:t>
      графу 5, строк, порядковые номера 1, 3, 4, 5, 6, 7, 8, 9, 10, 11, 12, 13, 14, 15, 17, 18, 19, 142, 147, 148, 149, 150, 151, 152, 154, 191, 194, 208, 209, 211, 212, 213, 214, 215, 216, 217, 225, 226, 227, 228, 229, 230, 251, 259, 260, изложить в следующей редакции:</w:t>
      </w:r>
      <w:r>
        <w:br/>
      </w:r>
      <w:r>
        <w:rPr>
          <w:rFonts w:ascii="Times New Roman"/>
          <w:b w:val="false"/>
          <w:i w:val="false"/>
          <w:color w:val="000000"/>
          <w:sz w:val="28"/>
        </w:rPr>
        <w:t>
      «октябрь 2011 года»;</w:t>
      </w:r>
      <w:r>
        <w:br/>
      </w:r>
      <w:r>
        <w:rPr>
          <w:rFonts w:ascii="Times New Roman"/>
          <w:b w:val="false"/>
          <w:i w:val="false"/>
          <w:color w:val="000000"/>
          <w:sz w:val="28"/>
        </w:rPr>
        <w:t>
</w:t>
      </w:r>
      <w:r>
        <w:rPr>
          <w:rFonts w:ascii="Times New Roman"/>
          <w:b w:val="false"/>
          <w:i w:val="false"/>
          <w:color w:val="000000"/>
          <w:sz w:val="28"/>
        </w:rPr>
        <w:t>
      строку, порядковый номер 140, изложить в следующей редакции:</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693"/>
        <w:gridCol w:w="2773"/>
        <w:gridCol w:w="1813"/>
        <w:gridCol w:w="20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утверждении Правил</w:t>
            </w:r>
            <w:r>
              <w:br/>
            </w:r>
            <w:r>
              <w:rPr>
                <w:rFonts w:ascii="Times New Roman"/>
                <w:b w:val="false"/>
                <w:i w:val="false"/>
                <w:color w:val="000000"/>
                <w:sz w:val="20"/>
              </w:rPr>
              <w:t>
выдачи, обращения и</w:t>
            </w:r>
            <w:r>
              <w:br/>
            </w:r>
            <w:r>
              <w:rPr>
                <w:rFonts w:ascii="Times New Roman"/>
                <w:b w:val="false"/>
                <w:i w:val="false"/>
                <w:color w:val="000000"/>
                <w:sz w:val="20"/>
              </w:rPr>
              <w:t>
погашения зерновых</w:t>
            </w:r>
            <w:r>
              <w:br/>
            </w:r>
            <w:r>
              <w:rPr>
                <w:rFonts w:ascii="Times New Roman"/>
                <w:b w:val="false"/>
                <w:i w:val="false"/>
                <w:color w:val="000000"/>
                <w:sz w:val="20"/>
              </w:rPr>
              <w:t>
расписок, требований к</w:t>
            </w:r>
            <w:r>
              <w:br/>
            </w:r>
            <w:r>
              <w:rPr>
                <w:rFonts w:ascii="Times New Roman"/>
                <w:b w:val="false"/>
                <w:i w:val="false"/>
                <w:color w:val="000000"/>
                <w:sz w:val="20"/>
              </w:rPr>
              <w:t>
образцу зерновых</w:t>
            </w:r>
            <w:r>
              <w:br/>
            </w:r>
            <w:r>
              <w:rPr>
                <w:rFonts w:ascii="Times New Roman"/>
                <w:b w:val="false"/>
                <w:i w:val="false"/>
                <w:color w:val="000000"/>
                <w:sz w:val="20"/>
              </w:rPr>
              <w:t>
расписок и бланкам, на</w:t>
            </w:r>
            <w:r>
              <w:br/>
            </w:r>
            <w:r>
              <w:rPr>
                <w:rFonts w:ascii="Times New Roman"/>
                <w:b w:val="false"/>
                <w:i w:val="false"/>
                <w:color w:val="000000"/>
                <w:sz w:val="20"/>
              </w:rPr>
              <w:t>
которых выписывается</w:t>
            </w:r>
            <w:r>
              <w:br/>
            </w:r>
            <w:r>
              <w:rPr>
                <w:rFonts w:ascii="Times New Roman"/>
                <w:b w:val="false"/>
                <w:i w:val="false"/>
                <w:color w:val="000000"/>
                <w:sz w:val="20"/>
              </w:rPr>
              <w:t>
зерновая расписка,</w:t>
            </w:r>
            <w:r>
              <w:br/>
            </w:r>
            <w:r>
              <w:rPr>
                <w:rFonts w:ascii="Times New Roman"/>
                <w:b w:val="false"/>
                <w:i w:val="false"/>
                <w:color w:val="000000"/>
                <w:sz w:val="20"/>
              </w:rPr>
              <w:t>
Правил выпуска,</w:t>
            </w:r>
            <w:r>
              <w:br/>
            </w:r>
            <w:r>
              <w:rPr>
                <w:rFonts w:ascii="Times New Roman"/>
                <w:b w:val="false"/>
                <w:i w:val="false"/>
                <w:color w:val="000000"/>
                <w:sz w:val="20"/>
              </w:rPr>
              <w:t>
приобретения, хранения</w:t>
            </w:r>
            <w:r>
              <w:br/>
            </w:r>
            <w:r>
              <w:rPr>
                <w:rFonts w:ascii="Times New Roman"/>
                <w:b w:val="false"/>
                <w:i w:val="false"/>
                <w:color w:val="000000"/>
                <w:sz w:val="20"/>
              </w:rPr>
              <w:t>
и уничтожения бланков</w:t>
            </w:r>
            <w:r>
              <w:br/>
            </w:r>
            <w:r>
              <w:rPr>
                <w:rFonts w:ascii="Times New Roman"/>
                <w:b w:val="false"/>
                <w:i w:val="false"/>
                <w:color w:val="000000"/>
                <w:sz w:val="20"/>
              </w:rPr>
              <w:t>
зерновых расписок</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r>
              <w:br/>
            </w:r>
            <w:r>
              <w:rPr>
                <w:rFonts w:ascii="Times New Roman"/>
                <w:b w:val="false"/>
                <w:i w:val="false"/>
                <w:color w:val="000000"/>
                <w:sz w:val="20"/>
              </w:rPr>
              <w:t>
МЭРТ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2011 года</w:t>
            </w:r>
          </w:p>
        </w:tc>
      </w:tr>
    </w:tbl>
    <w:p>
      <w:pPr>
        <w:spacing w:after="0"/>
        <w:ind w:left="0"/>
        <w:jc w:val="both"/>
      </w:pPr>
      <w:r>
        <w:rPr>
          <w:rFonts w:ascii="Times New Roman"/>
          <w:b w:val="false"/>
          <w:i w:val="false"/>
          <w:color w:val="000000"/>
          <w:sz w:val="28"/>
        </w:rPr>
        <w:t>»;</w:t>
      </w:r>
    </w:p>
    <w:bookmarkStart w:name="z5" w:id="1"/>
    <w:p>
      <w:pPr>
        <w:spacing w:after="0"/>
        <w:ind w:left="0"/>
        <w:jc w:val="both"/>
      </w:pPr>
      <w:r>
        <w:rPr>
          <w:rFonts w:ascii="Times New Roman"/>
          <w:b w:val="false"/>
          <w:i w:val="false"/>
          <w:color w:val="000000"/>
          <w:sz w:val="28"/>
        </w:rPr>
        <w:t>
      строку, порядковый номер 153, исключить;</w:t>
      </w:r>
      <w:r>
        <w:br/>
      </w:r>
      <w:r>
        <w:rPr>
          <w:rFonts w:ascii="Times New Roman"/>
          <w:b w:val="false"/>
          <w:i w:val="false"/>
          <w:color w:val="000000"/>
          <w:sz w:val="28"/>
        </w:rPr>
        <w:t>
</w:t>
      </w:r>
      <w:r>
        <w:rPr>
          <w:rFonts w:ascii="Times New Roman"/>
          <w:b w:val="false"/>
          <w:i w:val="false"/>
          <w:color w:val="000000"/>
          <w:sz w:val="28"/>
        </w:rPr>
        <w:t>
      графу 5, строки, порядковый номер 210, изложить в следующей редакции:</w:t>
      </w:r>
      <w:r>
        <w:br/>
      </w:r>
      <w:r>
        <w:rPr>
          <w:rFonts w:ascii="Times New Roman"/>
          <w:b w:val="false"/>
          <w:i w:val="false"/>
          <w:color w:val="000000"/>
          <w:sz w:val="28"/>
        </w:rPr>
        <w:t>
      «декабрь 2011 года»;</w:t>
      </w:r>
      <w:r>
        <w:br/>
      </w:r>
      <w:r>
        <w:rPr>
          <w:rFonts w:ascii="Times New Roman"/>
          <w:b w:val="false"/>
          <w:i w:val="false"/>
          <w:color w:val="000000"/>
          <w:sz w:val="28"/>
        </w:rPr>
        <w:t>
</w:t>
      </w:r>
      <w:r>
        <w:rPr>
          <w:rFonts w:ascii="Times New Roman"/>
          <w:b w:val="false"/>
          <w:i w:val="false"/>
          <w:color w:val="000000"/>
          <w:sz w:val="28"/>
        </w:rPr>
        <w:t>
      строку, порядковый номер 231, изложить в следующей редакции:</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693"/>
        <w:gridCol w:w="2773"/>
        <w:gridCol w:w="1813"/>
        <w:gridCol w:w="20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 утверждении перечней</w:t>
            </w:r>
            <w:r>
              <w:br/>
            </w:r>
            <w:r>
              <w:rPr>
                <w:rFonts w:ascii="Times New Roman"/>
                <w:b w:val="false"/>
                <w:i w:val="false"/>
                <w:color w:val="000000"/>
                <w:sz w:val="20"/>
              </w:rPr>
              <w:t>
и форм документов</w:t>
            </w:r>
            <w:r>
              <w:br/>
            </w:r>
            <w:r>
              <w:rPr>
                <w:rFonts w:ascii="Times New Roman"/>
                <w:b w:val="false"/>
                <w:i w:val="false"/>
                <w:color w:val="000000"/>
                <w:sz w:val="20"/>
              </w:rPr>
              <w:t>
учета, сроков</w:t>
            </w:r>
            <w:r>
              <w:br/>
            </w:r>
            <w:r>
              <w:rPr>
                <w:rFonts w:ascii="Times New Roman"/>
                <w:b w:val="false"/>
                <w:i w:val="false"/>
                <w:color w:val="000000"/>
                <w:sz w:val="20"/>
              </w:rPr>
              <w:t>
представления</w:t>
            </w:r>
            <w:r>
              <w:br/>
            </w:r>
            <w:r>
              <w:rPr>
                <w:rFonts w:ascii="Times New Roman"/>
                <w:b w:val="false"/>
                <w:i w:val="false"/>
                <w:color w:val="000000"/>
                <w:sz w:val="20"/>
              </w:rPr>
              <w:t>
отчетности по вопросам</w:t>
            </w:r>
            <w:r>
              <w:br/>
            </w:r>
            <w:r>
              <w:rPr>
                <w:rFonts w:ascii="Times New Roman"/>
                <w:b w:val="false"/>
                <w:i w:val="false"/>
                <w:color w:val="000000"/>
                <w:sz w:val="20"/>
              </w:rPr>
              <w:t>
соблюдения требований,</w:t>
            </w:r>
            <w:r>
              <w:br/>
            </w:r>
            <w:r>
              <w:rPr>
                <w:rFonts w:ascii="Times New Roman"/>
                <w:b w:val="false"/>
                <w:i w:val="false"/>
                <w:color w:val="000000"/>
                <w:sz w:val="20"/>
              </w:rPr>
              <w:t>
предъявляемых к</w:t>
            </w:r>
            <w:r>
              <w:br/>
            </w:r>
            <w:r>
              <w:rPr>
                <w:rFonts w:ascii="Times New Roman"/>
                <w:b w:val="false"/>
                <w:i w:val="false"/>
                <w:color w:val="000000"/>
                <w:sz w:val="20"/>
              </w:rPr>
              <w:t>
деятельности по</w:t>
            </w:r>
            <w:r>
              <w:br/>
            </w:r>
            <w:r>
              <w:rPr>
                <w:rFonts w:ascii="Times New Roman"/>
                <w:b w:val="false"/>
                <w:i w:val="false"/>
                <w:color w:val="000000"/>
                <w:sz w:val="20"/>
              </w:rPr>
              <w:t>
оказанию услуг по</w:t>
            </w:r>
            <w:r>
              <w:br/>
            </w:r>
            <w:r>
              <w:rPr>
                <w:rFonts w:ascii="Times New Roman"/>
                <w:b w:val="false"/>
                <w:i w:val="false"/>
                <w:color w:val="000000"/>
                <w:sz w:val="20"/>
              </w:rPr>
              <w:t>
складской деятельности</w:t>
            </w:r>
            <w:r>
              <w:br/>
            </w:r>
            <w:r>
              <w:rPr>
                <w:rFonts w:ascii="Times New Roman"/>
                <w:b w:val="false"/>
                <w:i w:val="false"/>
                <w:color w:val="000000"/>
                <w:sz w:val="20"/>
              </w:rPr>
              <w:t>
с выдачей хлопковых</w:t>
            </w:r>
            <w:r>
              <w:br/>
            </w:r>
            <w:r>
              <w:rPr>
                <w:rFonts w:ascii="Times New Roman"/>
                <w:b w:val="false"/>
                <w:i w:val="false"/>
                <w:color w:val="000000"/>
                <w:sz w:val="20"/>
              </w:rPr>
              <w:t>
расписок, ведению</w:t>
            </w:r>
            <w:r>
              <w:br/>
            </w:r>
            <w:r>
              <w:rPr>
                <w:rFonts w:ascii="Times New Roman"/>
                <w:b w:val="false"/>
                <w:i w:val="false"/>
                <w:color w:val="000000"/>
                <w:sz w:val="20"/>
              </w:rPr>
              <w:t>
мониторинга хлопкового</w:t>
            </w:r>
            <w:r>
              <w:br/>
            </w:r>
            <w:r>
              <w:rPr>
                <w:rFonts w:ascii="Times New Roman"/>
                <w:b w:val="false"/>
                <w:i w:val="false"/>
                <w:color w:val="000000"/>
                <w:sz w:val="20"/>
              </w:rPr>
              <w:t>
рынка</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r>
              <w:br/>
            </w:r>
            <w:r>
              <w:rPr>
                <w:rFonts w:ascii="Times New Roman"/>
                <w:b w:val="false"/>
                <w:i w:val="false"/>
                <w:color w:val="000000"/>
                <w:sz w:val="20"/>
              </w:rPr>
              <w:t>
Правительства</w:t>
            </w:r>
            <w:r>
              <w:br/>
            </w:r>
            <w:r>
              <w:rPr>
                <w:rFonts w:ascii="Times New Roman"/>
                <w:b w:val="false"/>
                <w:i w:val="false"/>
                <w:color w:val="000000"/>
                <w:sz w:val="20"/>
              </w:rPr>
              <w:t>
Республики</w:t>
            </w:r>
            <w:r>
              <w:br/>
            </w:r>
            <w:r>
              <w:rPr>
                <w:rFonts w:ascii="Times New Roman"/>
                <w:b w:val="false"/>
                <w:i w:val="false"/>
                <w:color w:val="000000"/>
                <w:sz w:val="20"/>
              </w:rPr>
              <w:t>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МСХ,</w:t>
            </w:r>
            <w:r>
              <w:br/>
            </w:r>
            <w:r>
              <w:rPr>
                <w:rFonts w:ascii="Times New Roman"/>
                <w:b w:val="false"/>
                <w:i w:val="false"/>
                <w:color w:val="000000"/>
                <w:sz w:val="20"/>
              </w:rPr>
              <w:t>
МЭРТ</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r>
              <w:br/>
            </w:r>
            <w:r>
              <w:rPr>
                <w:rFonts w:ascii="Times New Roman"/>
                <w:b w:val="false"/>
                <w:i w:val="false"/>
                <w:color w:val="000000"/>
                <w:sz w:val="20"/>
              </w:rPr>
              <w:t>
2011 года</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color w:val="000000"/>
          <w:sz w:val="28"/>
        </w:rPr>
        <w:t>      Премьер-Министр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