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d5a22" w14:textId="cfd5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11 октября 2011 года "О религиозной деятельности и религиозных объединениях" и "О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декабря 2011 года № 155-р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актов, принятие которых необходимо в целях реализации законов Республики Казахстан от 11 октября 2011 года «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» и «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</w:t>
      </w:r>
      <w:r>
        <w:rPr>
          <w:rFonts w:ascii="Times New Roman"/>
          <w:b w:val="false"/>
          <w:i w:val="false"/>
          <w:color w:val="000000"/>
          <w:sz w:val="28"/>
        </w:rPr>
        <w:t>»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2011 года № 155-р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актов, принятие которых необходимо в целях</w:t>
      </w:r>
      <w:r>
        <w:br/>
      </w:r>
      <w:r>
        <w:rPr>
          <w:rFonts w:ascii="Times New Roman"/>
          <w:b/>
          <w:i w:val="false"/>
          <w:color w:val="000000"/>
        </w:rPr>
        <w:t>
реализации законов Республики Казахстан от 11 октября 2011 года</w:t>
      </w:r>
      <w:r>
        <w:br/>
      </w:r>
      <w:r>
        <w:rPr>
          <w:rFonts w:ascii="Times New Roman"/>
          <w:b/>
          <w:i w:val="false"/>
          <w:color w:val="000000"/>
        </w:rPr>
        <w:t>
«О религиозной деятельности и религиозных объединениях» и</w:t>
      </w:r>
      <w:r>
        <w:br/>
      </w:r>
      <w:r>
        <w:rPr>
          <w:rFonts w:ascii="Times New Roman"/>
          <w:b/>
          <w:i w:val="false"/>
          <w:color w:val="000000"/>
        </w:rPr>
        <w:t>
«О внесении изменений и дополнений в некоторые законодательные</w:t>
      </w:r>
      <w:r>
        <w:br/>
      </w:r>
      <w:r>
        <w:rPr>
          <w:rFonts w:ascii="Times New Roman"/>
          <w:b/>
          <w:i w:val="false"/>
          <w:color w:val="000000"/>
        </w:rPr>
        <w:t>
акты Республики Казахстан по вопросам религиозной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и религиозных объединений»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453"/>
        <w:gridCol w:w="2773"/>
        <w:gridCol w:w="2533"/>
        <w:gridCol w:w="27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акта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исполнение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3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религиоведческой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</w:t>
            </w:r>
          </w:p>
        </w:tc>
      </w:tr>
      <w:tr>
        <w:trPr>
          <w:trHeight w:val="43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27 июля 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1140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положения и состава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связям с религиозными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объединениями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21 января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20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«Проведение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перерегистрации миссионеров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малочисленных религиозных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групп, не имеющих признаков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</w:t>
            </w:r>
          </w:p>
        </w:tc>
      </w:tr>
      <w:tr>
        <w:trPr>
          <w:trHeight w:val="382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14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 года № 1247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религиозным объединениям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культовых (молитвенных)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зданий, сооружений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</w:t>
            </w:r>
          </w:p>
        </w:tc>
      </w:tr>
      <w:tr>
        <w:trPr>
          <w:trHeight w:val="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№ 112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2007 года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и учетной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 2012 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 – Агентство Республики Казахстан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