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e026" w14:textId="606e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Экспертного совета по вопросу создания специальной экономической зоны "Жана - Иле"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января 2012 года № 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«О специальных экономических зонах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экспертного совета по вопросу создания специальной экономической зоны «Жана - Иле» (далее - Экспертный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Экспертному совету в течение двадцати рабочих дней подготовить заключение к предложению о создании специальной экономической зоны «Жана - Иле».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2012 года № 1-р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Экспертного совета по вопросу создания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«Жана - Иле»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4"/>
        <w:gridCol w:w="283"/>
        <w:gridCol w:w="9673"/>
      </w:tblGrid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Ермегияев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туризма и спорта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вице-министр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инвестициям 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Мукашевич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Бидайбекулы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Ескельдинович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 Абдыкаликович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Жылкайдаров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Егинбаевич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Каналбек Утжанович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Петрович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 Газизовна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индустрии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Каржасов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Эльдарович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Турсунбаев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 Турсунбаевич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Алматинской области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Манен Ембергенович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Международной профессиональной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«Туран-Профи», профессор (по согласованию)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Рашида Рашидовна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Казахстанской туристской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Рысты Калиевна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объединения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«Столичная ассоциация туризма»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  <w:tr>
        <w:trPr>
          <w:trHeight w:val="30" w:hRule="atLeast"/>
        </w:trPr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Абжаппар Үкібайұлы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«Ассоциация участников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зон»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