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48cf" w14:textId="9bc4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реализации Закона Республики Казахстан от 12 января 2012 года № 539 "О внесении изменений и дополнений в некоторые законодательные акты Республики Казахстан по вопросам проектного финансирования"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 Республики Казахстан от 5 марта 2012 года № 47-р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2012 года № 539 «О внесении изменений и дополнений в некоторые законодательные акты Республики Казахстан по вопросам проектного финансирования»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разработать и в установленном законодательством порядке внести на утверждение в Правительство Республики Казахстан проекты нормативных правовых актов согласно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Национальному Банку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2012 года № 47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 Республики Казахстан, принятие</w:t>
      </w:r>
      <w:r>
        <w:br/>
      </w:r>
      <w:r>
        <w:rPr>
          <w:rFonts w:ascii="Times New Roman"/>
          <w:b/>
          <w:i w:val="false"/>
          <w:color w:val="000000"/>
        </w:rPr>
        <w:t>
которых необходимо в целях реализации Закона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12 января 2012 года «О внесении изменений и</w:t>
      </w:r>
      <w:r>
        <w:br/>
      </w:r>
      <w:r>
        <w:rPr>
          <w:rFonts w:ascii="Times New Roman"/>
          <w:b/>
          <w:i w:val="false"/>
          <w:color w:val="000000"/>
        </w:rPr>
        <w:t>
дополнений в некоторые законодательные акты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по вопросам проектного финансирования»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4853"/>
        <w:gridCol w:w="2513"/>
        <w:gridCol w:w="3542"/>
        <w:gridCol w:w="2495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инвестирования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активов 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инструментов,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разрешенных к приобретению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выделенных активов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проектном финансировании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секьюритизации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нормативно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 регулирующие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условий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по базовому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при проектном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финансировании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2009 года № 220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его кассового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обслуживания»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МЭРТ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МТСЗН, МЗ,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отнесения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к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МЭРТ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АДСиЖКХ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 –Министерство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АДСиЖКХ – Агентство Республики Казахстан по делам строительства и жилищно-коммунального хозяйства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