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c5c7" w14:textId="bf0c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13 февраля 2010 года № 26-р "О создании Республиканского управляющего центра по форсированному индустриально-инновационному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апреля 2012 года № 64-р.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февраля 2010 года № 26-р «О создании Республиканского управляющего центра по форсированному индустриально-инновационному развитию Республики Казахстан»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Министерству транспорта и коммуникаций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бесперебойное функционирование информационной системы «Управление инвестиционными процессами в Республике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 всем заинтересованным государственным органам к Порталу инвестиционных проектов Министерства экономического развития и торговли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управляющего центра по форсированному индустриально-инновационному развитию Республики Казахстан, созданного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Ахметова                    - Первого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Ныгметовича            Республики Казахстан,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руководителя,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Каппарова                   - Министра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Нурлана Джамбуловича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Сагинтаева                  -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Абдировича          торговли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«Исекешев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«Жумагалиев                 - Министр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Казахстан»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«Исекешев                   -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Казахстан»,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«Жумагалиев                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 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Ашим Нургали Садуакасулы, Ермегияева Талгата Амангельдиевича, Камалиева Берика Сайлауовича, Келимбетова Кайрата Нематовича, Pay Альберта Павловича;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проектных групп по контролю за ходом реализации инвестиционных проектов, созданных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Министерства транспорта и коммуникаций Республики Казахстан по контролю за ходом реализации инвестиционных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Жумагалиева                 -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Куанышевича            Республики Казахстан,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Абсаттарова                 - вице-министра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Бектаевича            коммуникаций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Сарсенова                   - вице-министра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Сакена Сейтжаппаровича        коммуникаций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Искакова                    - заместителя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Куанышбека Досмаиловича       области,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Каныбекова                  - заместителя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Сакена Асембековича          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«Омаров                     - заместитель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Ерхан Болатжанович           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«Омаров                     - первый заместитель акима Актюбинском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Ерхан Болатжанович           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Камалиева Берика Сайлауовича, Дуйсебаева Асылбека Жексенбаевича, Алдонгарова Мадияра Алдияровича, Алиева Болатбека Нажметдиновича;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Министерства индустрии и новых технологий Республики Казахстан по контролю за ходом реализации инвестиционных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Исекешева                   - 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Асета Орентаевича             Республики Казахстан,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Дюсембаева                  - первого заместителя акима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Гумара Ислямовича             Казахстанской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Турганова                   - первого заместителя акима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Дуйсенбая Нурбаевича         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Муратова                    - заместителя акима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Жомарта Хайдаровича           Казахстанской области;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«Pay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руководитель»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«Pay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Оспанова Мурата Магавьяновича, Кошербаева Ермека Беделбаевича;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Министерства нефти и газа Республики Казахстан по контролю за ходом реализации инвестиционных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Омарова                     - первого заместителя акима Актюбинской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Ерхана Болатжановича         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Айтаханова                  - заместителя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Ерлана Куанышовича            области;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«Айткулов                   -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Бердаманович       области»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«Айткулов                   - первый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Бердаманович      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Оспанова Берика Сериковича, Жексенбаева Куандыка Аманжоловича, Абулгазина Данияра Рустэмовича;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Министерства по чрезвычайным ситуациям Республики Казахстан по контролю за ходом реализации инвестиционных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Каныбекова                  - заместителя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Сакена Асембековича          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Оспанова Берика Сериковича;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Министерства сельского хозяйства Республики Казахстан по контролю за ходом реализации инвестиционных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Айтмухаметова               - первого заместителя акима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Космана Каиртаевича           области,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Нурсагатова                 - заместителя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Нурбола Толегеновича          водным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Отарова Кадирхана Махмутовича, Садуакасова Нуралы Мустафиновича, Орман Анарбека Онгаровича;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Министерства туризма и спорта Республики Казахстан по контролю за ходом реализации инвестиционных проектов»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акционерного общества «Национальный управляющий холдинг «КазАгро» по контролю за ходом реализации инвестиционных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«Трошихин 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Васильевич             делам сельских территорий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Казахстан»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«Трошихин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Васильевич             инвестиционной политики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Садуакасова Нуралы Мустафиновича, Баяхметова Еркеша Баяхметовича;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«Республиканская проектная группа акционерного общества «Фонд национального благосостояния «Самрук-Казына» по контролю за ходом реализации инвестиционных проектов»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 между республиканскими проектными группами по контролю за ходом реализации инвестиционных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15-1, следующего содержания: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382"/>
        <w:gridCol w:w="2609"/>
        <w:gridCol w:w="2100"/>
        <w:gridCol w:w="2378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развлекательного 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«Бурабай»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Бурабай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(заявитель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«Tourism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Borovoe City»)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2009-2021 г.г.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</w:tr>
    </w:tbl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«;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«Республиканская проектная группа по контролю за ходом реализации инвестиционных проектов Министерства туризма и спорта Республики Казахстан» строки, порядковые номера 18, 19,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 между региональными управляющими центрами по форсированному индустриально-инновационному развитию: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«Региональный управляющий центр по форсированному индустриально-инновационному развитию Мангистауской области» дополнить строкой, порядковый номер 391-1,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137"/>
        <w:gridCol w:w="2548"/>
        <w:gridCol w:w="2134"/>
        <w:gridCol w:w="2416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391-1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курортной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«Кендерли»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(заявитель -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2010-2015 г.г.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«.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2012 года № 64-р</w:t>
      </w:r>
    </w:p>
    <w:bookmarkEnd w:id="12"/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Республиканская проектная группа акционерного общества «Фонд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благосостояния «Самрук-Казына» по контролю за</w:t>
      </w:r>
      <w:r>
        <w:br/>
      </w:r>
      <w:r>
        <w:rPr>
          <w:rFonts w:ascii="Times New Roman"/>
          <w:b/>
          <w:i w:val="false"/>
          <w:color w:val="000000"/>
        </w:rPr>
        <w:t>
ходом реализации инвестиционных проектов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Кенесович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первый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Габбасович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Бультриков                  - вице-министр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Искандерович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Нурымбетов                  - вице-министр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Орунханов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Кадесович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Толумбаев                   - вице-министр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Зиябекович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Айткулов                    - первый заместитель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Бердаманович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Амандык Габбасович        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первый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Павлодарской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Айтаханов                   -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Куанышевич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Кожагапанов                 - заместитель акима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Токтарханович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       - заместитель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Алимкулович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Бишимбаев                   - заместитель председателя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Валиханович           акционерного общества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«Самрук-Казына»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Абдыгаппаров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Мухтарович 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Баймуканов                  - председатель правления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Сыздык Асылбекович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«СК-Фармация»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Бектемиров 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Абдыгаллиевич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Влодзимирз Грыглевич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«Химфарм»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     - председатель правления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Иманжанулы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«Объединенная химическая компания»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Есекеев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Куанышбек Бакытбекович        общества «Казахтелеком»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Искаков 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Диас Жумагазыевич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«Самрук-Казына Инвест»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Кажиев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Толеукажиевич        общества «KEGOC»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Киинов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   общества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«КазМунайГаз»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Куламбаев                   - генеральный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Алтаевич                общества «КазМунайГаз - пеработка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маркетинг»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Жетписович             общества «Банк Развития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Кусайын 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Гaзиз Темирханович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«ТенизСервис»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Крымов  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Серикович              общества «Kazakhstan Petrochemical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Industries»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       «Национальная компания «Казакстан TeMip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 - генеральный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Мукаметбаевич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«Совместное предприятие «Caspi bitum»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Саткалиев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Майданович          общества «Самрук-Энерго»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Салимгереев                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 Жанабаевич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Уразбеков                   - директор по управлению транспортными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Жанабергенович          активами акционерного общества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национального благосостояния «Самрук-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Казына»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    - председатель правления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Аблай Исабекович              юридических лиц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экономическая палата Казахстана «Союз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«Атамекен»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