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5800" w14:textId="6dd5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28-й зимней Всемирной универсиады 2017 года  в городе Алматы
    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апреля 2012 года № 86-р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качественной подготовки и проведения 28-й зимней Всемирной универсиады 2017 года в городе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дату проведения 28-й зимней Всемирной универсиады в городе Алматы с 28 января по 8 февраля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28-й зимней Всемирной универсиады 2017 года (далее - Организационный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и внести в Правительство Республики Казахстан План работы Организационного комитета до 1 августа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Министерство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2012 года № 86-р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28-й зимней Всемирной универсиады 2017 года в городе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Премьер-Министра Республики Казахстан, председатель аким города Алматы,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Национального олимпийского комитета Республики Казахстан, заместитель председателя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федерации студенческого спорта Республики Казахстан, заместитель председателя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по делам спорта и физической культуры Министерства культуры и спорта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спорта и физической культуры Министерства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ассоциации высших учебных заведений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ректоров вузов Алматинского региона, ректор республиканского государственного предприятия «Казахский национальный педагогический университет имени Абая»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