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a1b8" w14:textId="8e0a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апреля 2012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июня 2012 года № 115-р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и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апреля 2012 года 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установленные согласно перечню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в Правительство Республики Казахстан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и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2012 года № 115-р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правовых и нормативных правовых актов, принятие которых</w:t>
      </w:r>
      <w:r>
        <w:br/>
      </w:r>
      <w:r>
        <w:rPr>
          <w:rFonts w:ascii="Times New Roman"/>
          <w:b/>
          <w:i w:val="false"/>
          <w:color w:val="000000"/>
        </w:rPr>
        <w:t>
необходимо в целях реализации Закона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27 апреля 2012 года «О внесении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исключения противоречий, пробелов, коллизий между нормами права</w:t>
      </w:r>
      <w:r>
        <w:br/>
      </w:r>
      <w:r>
        <w:rPr>
          <w:rFonts w:ascii="Times New Roman"/>
          <w:b/>
          <w:i w:val="false"/>
          <w:color w:val="000000"/>
        </w:rPr>
        <w:t>
различных законодательных актов и норм, способствующих</w:t>
      </w:r>
      <w:r>
        <w:br/>
      </w:r>
      <w:r>
        <w:rPr>
          <w:rFonts w:ascii="Times New Roman"/>
          <w:b/>
          <w:i w:val="false"/>
          <w:color w:val="000000"/>
        </w:rPr>
        <w:t>
совершению коррупционных правонарушений»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распоряжением Премьер-Министра РК от 14.09.2012 </w:t>
      </w:r>
      <w:r>
        <w:rPr>
          <w:rFonts w:ascii="Times New Roman"/>
          <w:b w:val="false"/>
          <w:i w:val="false"/>
          <w:color w:val="ff0000"/>
          <w:sz w:val="28"/>
        </w:rPr>
        <w:t>№ 172-p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17"/>
        <w:gridCol w:w="2796"/>
        <w:gridCol w:w="3200"/>
        <w:gridCol w:w="2111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поощрения лиц,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выявлении,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пресечении и раскрытии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коррупционных 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нарушений и преступлений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1456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недропользования»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524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осмотра»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17 мая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523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диагностической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технического осмотра»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экземпляра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судна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летной годности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местного самоуп-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обязаны подключить свои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ведомственные сети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транспортной среде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подотчетными 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 № 96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деятельности»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– Агентство Республики Казахстан по борьбе с экономической и коррупционной преступностью (финансовая полиция)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