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5429" w14:textId="2975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мая 2011 года № 76-р "О создании Управляющего комитета по вопросам развития специальной экономической зоны "Парк инновационных технологий"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июня 2012 года № 118-р. Утратило силу постановлением Правительства Республики Казахстан от 4 сентября 2014 года № 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30 мая 2011 года № 76-р «О создании Управляющего комитета по вопросам развития специальной экономической зоны «Парк инновационных технологий»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Управляющего комитета по вопросам развития специальной экономической зоны «Парк инновационных технологий»: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4"/>
        <w:gridCol w:w="382"/>
        <w:gridCol w:w="9014"/>
      </w:tblGrid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Серика Ныгметовича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заместителем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председателя; 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4"/>
        <w:gridCol w:w="382"/>
        <w:gridCol w:w="9014"/>
      </w:tblGrid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председателя»;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4"/>
        <w:gridCol w:w="382"/>
        <w:gridCol w:w="9014"/>
      </w:tblGrid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1"/>
        <w:gridCol w:w="3188"/>
        <w:gridCol w:w="3721"/>
      </w:tblGrid>
      <w:tr>
        <w:trPr>
          <w:trHeight w:val="30" w:hRule="atLeast"/>
        </w:trPr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