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0da71" w14:textId="880d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мая 2011 года № 76-р "О создании Управляющего комитета по вопросам развития специальной экономической зоны "Парк инновационных технологий"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8 ноября 2012 года № 206-р. Утратило силу постановлением Правительства Республики Казахстан от 4 сентября 2014 года № 970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30 мая 2011 года № 76-р «О создании Управляющего комитета по вопросам развития специальной экономической зоны «Парк инновационных технологий»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Контроль за исполнением настоящего распоряжения возложить на Заместителя Премьер-Министра Республики Казахстан – Министра индустрии и новых технологий Республики Казахстан Исекешева А.О.»;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 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Управляющего комитета по вопросам развития специальной экономической зоны «Парк инновационных технологий»: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9"/>
        <w:gridCol w:w="605"/>
        <w:gridCol w:w="8076"/>
      </w:tblGrid>
      <w:tr>
        <w:trPr>
          <w:trHeight w:val="30" w:hRule="atLeast"/>
        </w:trPr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Досаева Ерболата Аскарбековича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экономического развития и торговли Республики Казахстан;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строки: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1"/>
        <w:gridCol w:w="611"/>
        <w:gridCol w:w="8078"/>
      </w:tblGrid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«Ахметов Серик Ныгметович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Первый заместитель Премьер-Министра Республики Казахстан, заместитель председателя»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 Асет Орентаевич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индустрии и новых технологий Республики Казахстан»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9"/>
        <w:gridCol w:w="523"/>
        <w:gridCol w:w="8138"/>
      </w:tblGrid>
      <w:tr>
        <w:trPr>
          <w:trHeight w:val="30" w:hRule="atLeast"/>
        </w:trPr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«Ахметов Серик Ныгметулы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 Республики Казахстан, председатель»</w:t>
            </w:r>
          </w:p>
        </w:tc>
      </w:tr>
      <w:tr>
        <w:trPr>
          <w:trHeight w:val="30" w:hRule="atLeast"/>
        </w:trPr>
        <w:tc>
          <w:tcPr>
            <w:tcW w:w="5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«Исекешев Асет Орентаевич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 Республики Казахстан – Министр индустрии и новых технологий Республики Казахстан, заместитель председателя»;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указанного состава: Масимова Карима Кажимкановича, Сагинтаева Бакытжана Абдировича.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