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4676" w14:textId="db24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18 апреля 2011 года № 49-р "О мерах по реализации Закона Республики Казахстан от 1 марта 2011 года "О государственном имуществе"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ноября 2012 года № 216-р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18 апреля 2011 года № 49-р «О мерах по реализации Закона Республики Казахстан от 1 марта 2011 года «О государственном имуществе»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 утвержденном указанным распоряжением: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6691"/>
        <w:gridCol w:w="2803"/>
        <w:gridCol w:w="816"/>
        <w:gridCol w:w="2339"/>
      </w:tblGrid>
      <w:tr>
        <w:trPr>
          <w:trHeight w:val="14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и признании утратившими силу некоторых решений Правительства Республики Казахстан по вопросам учета государственного имущества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