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a501" w14:textId="078a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16 января 2013 года "О Государственной границе Республики Казахстан" и "О внесении изменений и дополнений в некоторые законодательные акты Республики Казахстан по вопросам Государственной границы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февраля 2013 года № 28-р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16 января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границе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Государственной границы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в Правительство Республики Казахстан проекты нормативных правовых и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28-р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и правовых актов, принятие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необходимо в целях реализации законов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от 16 января 2013 года «О Государственной границе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Казахстан» и «О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границы Республики Казахстан»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распоряжением Премьер-Министра РК от 16.02.2015 </w:t>
      </w:r>
      <w:r>
        <w:rPr>
          <w:rFonts w:ascii="Times New Roman"/>
          <w:b w:val="false"/>
          <w:i w:val="false"/>
          <w:color w:val="ff0000"/>
          <w:sz w:val="28"/>
        </w:rPr>
        <w:t>№ 10-р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473"/>
        <w:gridCol w:w="2793"/>
        <w:gridCol w:w="2893"/>
        <w:gridCol w:w="23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Пограничной службе Комитета национальной безопасности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проведении внеочередной аттестации военнослужащих Пограничной службы Комитета национальной безопасности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форм, размеров, описания, конструкций и Правил установки пограничных знаков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МИД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установления инфраструктуры Государственной границы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493"/>
        <w:gridCol w:w="2773"/>
        <w:gridCol w:w="2913"/>
        <w:gridCol w:w="23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пропусков на въезд и пребывание в пограничной полосе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МТК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разрешений, а также Правил осуществления контроля за указанными судами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МТК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режима континентального шельфа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(свод), МНГ, 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пограничной комиссии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53"/>
        <w:gridCol w:w="2833"/>
        <w:gridCol w:w="2833"/>
        <w:gridCol w:w="23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категорирования Государственной границы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пределов пограничной полосы, карантинной полосы и пограничной зоны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МСХ, МВД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исходных линий для отсчета ширины территориальных вод (моря) Республики Казахстан на Каспийском море, а также географических точек (с указанием основных геодезических данных) для определения внешнего предела территориальных вод (моря)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(свод), МИД, 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(свод), КНБ (по согласованию), МФ, МСХ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пунктов пропуска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(свод), МИД, МФ, МСХ, КНБ (по согласованию)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73"/>
        <w:gridCol w:w="2813"/>
        <w:gridCol w:w="2893"/>
        <w:gridCol w:w="23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 обозначению и оборудованию участков путей международного железнодорожного и автомобильного сообщения от Государственной границы Республики Казахстан до пунктов пропуска, Правил следования по ним, а также требований к оборудованию казахстанской части периметра международного центра приграничного сотрудничества, расположенного на Государственной границе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МТК, 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видов хозяйственной и иной деятельности, осуществляемой в пунктах пропуска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морских коридоров и схем разделения движения в территориальных водах (море)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(свод), КНБ (по 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привлечения граждан к защите Государственной границы Республики Казахстан в пределах пограничного пространства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453"/>
        <w:gridCol w:w="2793"/>
        <w:gridCol w:w="2973"/>
        <w:gridCol w:w="22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загранучреждений Республики Казахстан, в которых обеспечивается физическая защита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(свод), КНБ (по согласованию)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пропусков на въезд в пограничную зону иностранцам и лицам без гражданства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(свод), КНБ (по согласованию)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мая 2012 года № 620 «Об утверждении Правил организации и проведения призыва граждан Республики Казахстан на воинскую службу»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содержания в пунктах пропуска граждан Республики Казахстан, утративших в период пребывания за границей документы на право въезда на территорию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сохранения пограничных знаков, их контрольных осмотров на участках Государственной границы Республики Казахстан, на которых процесс демаркации не завершен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93"/>
        <w:gridCol w:w="2833"/>
        <w:gridCol w:w="3013"/>
        <w:gridCol w:w="22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содержания отдельных типов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охране Государственной границы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охране Государственной границы Республики Казахстан в пунктах пропуска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МСХ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 войсковом хозяйстве Пограничной службы Комитета национальной безопасности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планирования в Пограничной службе Комитета национальной безопасности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составе дежурных сил и средств в подразделениях Пограничной службы Комитета национальной безопасности Республики Казахстан, непосредственно выполняющих задачу по охране Государственной границы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73"/>
        <w:gridCol w:w="2853"/>
        <w:gridCol w:w="3053"/>
        <w:gridCol w:w="21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старшем пограничного наряда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морально-психологического обеспечения служебно-боевой деятельности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службе штабов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оперативного прикрытия Государственной границы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разведывательной деятельности разведывательными подразделениями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эксплуатации технических средств охраны Государственной границы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73"/>
        <w:gridCol w:w="2853"/>
        <w:gridCol w:w="3013"/>
        <w:gridCol w:w="22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 оценке состояния инженерно-технических средств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обеспечению, организации, эксплуатации и учету ракетно-артиллерийского вооружения и боеприпасов в органах, учебных заведениях и структурных подразделениях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нормах содержания и расхода запасных частей, инструмента, принадлежности, оборудования калибров, обтирочно-смазочных и других материалов, предназначенных для ремонта, технического обслуживания и эксплуатации ракетно-артиллерийского вооружения Пограничной службы Комитета национальной безопасности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93"/>
        <w:gridCol w:w="2733"/>
        <w:gridCol w:w="3093"/>
        <w:gridCol w:w="21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категорирования ракетно-артиллерийского вооружения в органах национальной безопасности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 категорированию боеприпасов и противотанковых управляемых реактивных снарядов в органах национальной безопасности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 создании пулегильзотеки в органах национальной безопасности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организации автотехнического обеспечения в Пограничной службе Комитета национальной безопасности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 монтажу и оборудованиям интегрированной системы безопасности на режимных объектах органов национальной безопасности Республики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Об утверждении Правил содержания в специально оборудованных помещениях лиц, подвергнутых административному задержанию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13"/>
        <w:gridCol w:w="2713"/>
        <w:gridCol w:w="3113"/>
        <w:gridCol w:w="21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обеспечения охраны и противопожарной безопасности режимных объектов и мест хранения арттехвооружения в органах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продовольственного обеспечения Пограничной службы Комитета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учебно-издательской деятельности в учебных заведениях Комитета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вещевого обеспечения Пограничной службы Комитета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обеспечения горюче-смазочными материалами Пограничной службы Комитета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3"/>
        <w:gridCol w:w="2653"/>
        <w:gridCol w:w="3153"/>
        <w:gridCol w:w="22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ветеринарному обеспечению Пограничной службы Комитета национальной безопасности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МСХ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квартирно-эксплуатационного обеспечения Пограничной службы Комитета национальной безопасности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авиации Пограничной службы Комитета национальной безопасности Республики Казахстан в охране Государственной границы Республики Казахстан, континентального шельфа и территориальных вод (моря)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пограничных кораблей и катеров на море, реках и иных водоемах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кинологической службы и следопытства в Пограничной службе Комитета национальной безопасности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493"/>
        <w:gridCol w:w="2673"/>
        <w:gridCol w:w="3133"/>
        <w:gridCol w:w="22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деятельности пограничных представителей Республики Казахстан на Государственной границе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лошадей в Пограничной службе Комитета национальной безопасности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инженерного обеспечения в Пограничной службе Комитета национальной безопасности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МТК, МФ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 осуществления физической защиты загранучреждений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МИД, СВР «Сырбар» (по согласованию)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удостоверений жителя пограничной зоны гражданам Республики Казахстан, иностранцам и лицам без гражданства, постоянно проживающим в пограничной зоне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93"/>
        <w:gridCol w:w="2713"/>
        <w:gridCol w:w="3153"/>
        <w:gridCol w:w="21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и порядка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КНБ (по согласованию)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обеспечения безопасности загранучреждений Республики Казахстан и их персонала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 (по согласованию), КНБ (по согласованию), МО, МИД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СВР «Сырбар» - Служба внешней разведки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